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2599" w14:textId="77777777" w:rsidR="0010722B" w:rsidRDefault="0010722B" w:rsidP="00362437">
      <w:pPr>
        <w:spacing w:before="720"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7E7E666C" w14:textId="77777777" w:rsidR="00456138" w:rsidRPr="00A83681" w:rsidRDefault="00456138" w:rsidP="0010722B">
      <w:pPr>
        <w:spacing w:after="120" w:line="480" w:lineRule="auto"/>
        <w:ind w:left="5245" w:firstLine="709"/>
        <w:jc w:val="right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Załącznik Nr 2 do SIWZ</w:t>
      </w:r>
    </w:p>
    <w:p w14:paraId="522C4993" w14:textId="77777777" w:rsidR="00456138" w:rsidRDefault="00456138" w:rsidP="00362437">
      <w:pPr>
        <w:pStyle w:val="Nagwek1"/>
        <w:spacing w:after="0"/>
      </w:pPr>
      <w:r w:rsidRPr="007250B6">
        <w:t>OŚWIADCZENIE WYKONAWCY</w:t>
      </w:r>
    </w:p>
    <w:p w14:paraId="0F77A52F" w14:textId="194DDDE5" w:rsidR="004B7478" w:rsidRPr="000F521F" w:rsidRDefault="00A83681" w:rsidP="000F521F">
      <w:pPr>
        <w:jc w:val="center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 xml:space="preserve">DOTYCZĄCE SPEŁNIANIA WARUNKÓW UDZIAŁU </w:t>
      </w:r>
      <w:r w:rsidRPr="000D028C">
        <w:rPr>
          <w:rFonts w:ascii="Arial" w:hAnsi="Arial" w:cs="Arial"/>
          <w:b/>
          <w:bCs/>
          <w:sz w:val="22"/>
          <w:szCs w:val="22"/>
        </w:rPr>
        <w:t>W POSTĘPOWANIU</w:t>
      </w:r>
      <w:r w:rsidRPr="00A83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456138" w:rsidRPr="00DA1020">
        <w:rPr>
          <w:rFonts w:ascii="Arial" w:hAnsi="Arial" w:cs="Arial"/>
          <w:sz w:val="22"/>
          <w:szCs w:val="22"/>
        </w:rPr>
        <w:t xml:space="preserve">składane na podstawie art. 25a </w:t>
      </w:r>
      <w:r w:rsidR="009E5B95">
        <w:rPr>
          <w:rFonts w:ascii="Arial" w:hAnsi="Arial" w:cs="Arial"/>
          <w:sz w:val="22"/>
          <w:szCs w:val="22"/>
        </w:rPr>
        <w:t xml:space="preserve">ust. 1 </w:t>
      </w:r>
      <w:r w:rsidR="00456138" w:rsidRPr="00DA1020">
        <w:rPr>
          <w:rFonts w:ascii="Arial" w:hAnsi="Arial" w:cs="Arial"/>
          <w:sz w:val="22"/>
          <w:szCs w:val="22"/>
        </w:rPr>
        <w:t xml:space="preserve">ustawy z dnia 29 stycznia 2004 r. </w:t>
      </w:r>
      <w:r w:rsidR="000F521F">
        <w:rPr>
          <w:rFonts w:ascii="Arial" w:hAnsi="Arial" w:cs="Arial"/>
          <w:sz w:val="22"/>
          <w:szCs w:val="22"/>
        </w:rPr>
        <w:t xml:space="preserve">ustawy </w:t>
      </w:r>
      <w:r w:rsidR="00456138" w:rsidRPr="00DA1020">
        <w:rPr>
          <w:rFonts w:ascii="Arial" w:hAnsi="Arial" w:cs="Arial"/>
          <w:sz w:val="22"/>
          <w:szCs w:val="22"/>
        </w:rPr>
        <w:t>Prawo zamówień publicznych realizowan</w:t>
      </w:r>
      <w:r w:rsidR="0010722B" w:rsidRPr="00DA1020">
        <w:rPr>
          <w:rFonts w:ascii="Arial" w:hAnsi="Arial" w:cs="Arial"/>
          <w:sz w:val="22"/>
          <w:szCs w:val="22"/>
        </w:rPr>
        <w:t>ego</w:t>
      </w:r>
      <w:r w:rsidR="00456138" w:rsidRPr="00DA1020">
        <w:rPr>
          <w:rFonts w:ascii="Arial" w:hAnsi="Arial" w:cs="Arial"/>
          <w:sz w:val="22"/>
          <w:szCs w:val="22"/>
        </w:rPr>
        <w:t xml:space="preserve"> </w:t>
      </w:r>
      <w:r w:rsidR="002478F7" w:rsidRPr="00DA1020">
        <w:rPr>
          <w:rFonts w:ascii="Arial" w:hAnsi="Arial" w:cs="Arial"/>
          <w:sz w:val="22"/>
          <w:szCs w:val="22"/>
        </w:rPr>
        <w:t xml:space="preserve">w trybie przetargu nieograniczonego </w:t>
      </w:r>
      <w:r w:rsidR="0010722B" w:rsidRPr="00DA1020">
        <w:rPr>
          <w:rFonts w:ascii="Arial" w:hAnsi="Arial" w:cs="Arial"/>
          <w:sz w:val="22"/>
          <w:szCs w:val="22"/>
        </w:rPr>
        <w:t xml:space="preserve">na </w:t>
      </w:r>
      <w:r w:rsidR="006A3DC7">
        <w:rPr>
          <w:rFonts w:ascii="Arial" w:hAnsi="Arial" w:cs="Arial"/>
          <w:sz w:val="22"/>
          <w:szCs w:val="22"/>
        </w:rPr>
        <w:t>przedmiot zamówienia</w:t>
      </w:r>
      <w:r w:rsidR="000F521F">
        <w:rPr>
          <w:rFonts w:ascii="Arial" w:hAnsi="Arial" w:cs="Arial"/>
          <w:sz w:val="22"/>
          <w:szCs w:val="22"/>
        </w:rPr>
        <w:t xml:space="preserve"> </w:t>
      </w:r>
      <w:r w:rsidR="002478F7" w:rsidRPr="00660AC5">
        <w:rPr>
          <w:rFonts w:ascii="Arial" w:hAnsi="Arial" w:cs="Arial"/>
          <w:bCs/>
          <w:sz w:val="22"/>
          <w:szCs w:val="22"/>
        </w:rPr>
        <w:t>pn.:</w:t>
      </w:r>
      <w:r w:rsidR="002478F7" w:rsidRPr="00DA1020">
        <w:rPr>
          <w:rFonts w:ascii="Arial" w:hAnsi="Arial" w:cs="Arial"/>
          <w:b/>
          <w:sz w:val="22"/>
          <w:szCs w:val="22"/>
        </w:rPr>
        <w:t xml:space="preserve"> </w:t>
      </w:r>
      <w:r w:rsidR="004B7478">
        <w:rPr>
          <w:rFonts w:ascii="Arial" w:hAnsi="Arial" w:cs="Arial"/>
          <w:b/>
          <w:sz w:val="22"/>
          <w:szCs w:val="22"/>
        </w:rPr>
        <w:t>„</w:t>
      </w:r>
      <w:r w:rsidR="004B7478" w:rsidRPr="004B7478">
        <w:rPr>
          <w:rFonts w:ascii="Arial" w:hAnsi="Arial" w:cs="Arial"/>
          <w:b/>
          <w:sz w:val="22"/>
          <w:szCs w:val="22"/>
        </w:rPr>
        <w:t xml:space="preserve">Dowóz </w:t>
      </w:r>
      <w:r w:rsidR="000F521F">
        <w:rPr>
          <w:rFonts w:ascii="Arial" w:hAnsi="Arial" w:cs="Arial"/>
          <w:b/>
          <w:sz w:val="22"/>
          <w:szCs w:val="22"/>
        </w:rPr>
        <w:t>dzieci</w:t>
      </w:r>
      <w:r w:rsidR="004B7478" w:rsidRPr="004B7478">
        <w:rPr>
          <w:rFonts w:ascii="Arial" w:hAnsi="Arial" w:cs="Arial"/>
          <w:b/>
          <w:sz w:val="22"/>
          <w:szCs w:val="22"/>
        </w:rPr>
        <w:t xml:space="preserve"> do szkół</w:t>
      </w:r>
      <w:r w:rsidR="004B7478">
        <w:rPr>
          <w:rFonts w:ascii="Arial" w:hAnsi="Arial" w:cs="Arial"/>
          <w:b/>
          <w:sz w:val="22"/>
          <w:szCs w:val="22"/>
        </w:rPr>
        <w:t xml:space="preserve"> </w:t>
      </w:r>
      <w:r w:rsidR="004B7478" w:rsidRPr="004B7478">
        <w:rPr>
          <w:rFonts w:ascii="Arial" w:hAnsi="Arial" w:cs="Arial"/>
          <w:b/>
          <w:sz w:val="22"/>
          <w:szCs w:val="22"/>
        </w:rPr>
        <w:t xml:space="preserve">z </w:t>
      </w:r>
      <w:r w:rsidR="000F521F">
        <w:rPr>
          <w:rFonts w:ascii="Arial" w:hAnsi="Arial" w:cs="Arial"/>
          <w:b/>
          <w:sz w:val="22"/>
          <w:szCs w:val="22"/>
        </w:rPr>
        <w:t>prowadzonych przez Gminę Czarna Dąbrówka</w:t>
      </w:r>
      <w:r w:rsidR="004B7478" w:rsidRPr="004B7478">
        <w:rPr>
          <w:rFonts w:ascii="Arial" w:hAnsi="Arial" w:cs="Arial"/>
          <w:b/>
          <w:sz w:val="22"/>
          <w:szCs w:val="22"/>
        </w:rPr>
        <w:t xml:space="preserve"> w roku szkolnym 2020/</w:t>
      </w:r>
      <w:r w:rsidR="004B7478" w:rsidRPr="00362437">
        <w:rPr>
          <w:rFonts w:ascii="Arial" w:hAnsi="Arial" w:cs="Arial"/>
          <w:b/>
          <w:sz w:val="22"/>
          <w:szCs w:val="22"/>
        </w:rPr>
        <w:t xml:space="preserve">2021 (Zadania Nr 1 – </w:t>
      </w:r>
      <w:r w:rsidR="006776D5" w:rsidRPr="00362437">
        <w:rPr>
          <w:rFonts w:ascii="Arial" w:hAnsi="Arial" w:cs="Arial"/>
          <w:b/>
          <w:sz w:val="22"/>
          <w:szCs w:val="22"/>
        </w:rPr>
        <w:t>2</w:t>
      </w:r>
      <w:r w:rsidR="004B7478" w:rsidRPr="00362437">
        <w:rPr>
          <w:rFonts w:ascii="Arial" w:hAnsi="Arial" w:cs="Arial"/>
          <w:b/>
          <w:sz w:val="22"/>
          <w:szCs w:val="22"/>
        </w:rPr>
        <w:t>)”</w:t>
      </w:r>
    </w:p>
    <w:p w14:paraId="3249B45D" w14:textId="77777777" w:rsidR="000F521F" w:rsidRDefault="000F521F" w:rsidP="004B7478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EB1986" w14:textId="5B46481F" w:rsidR="00456138" w:rsidRPr="00A83681" w:rsidRDefault="006A1A91" w:rsidP="004B7478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>ZAMAWIAJĄCY:</w:t>
      </w:r>
    </w:p>
    <w:p w14:paraId="1E3F211E" w14:textId="5DDCB08D" w:rsidR="00456138" w:rsidRPr="00DA1020" w:rsidRDefault="00D84920" w:rsidP="00A83681">
      <w:pPr>
        <w:spacing w:line="276" w:lineRule="auto"/>
        <w:ind w:left="5246" w:hanging="5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0F521F">
        <w:rPr>
          <w:rFonts w:ascii="Arial" w:hAnsi="Arial" w:cs="Arial"/>
          <w:sz w:val="22"/>
          <w:szCs w:val="22"/>
        </w:rPr>
        <w:t>Czarna Dąbrówka</w:t>
      </w:r>
      <w:r w:rsidR="004B7478">
        <w:rPr>
          <w:rFonts w:ascii="Arial" w:hAnsi="Arial" w:cs="Arial"/>
          <w:sz w:val="22"/>
          <w:szCs w:val="22"/>
        </w:rPr>
        <w:t>,</w:t>
      </w:r>
    </w:p>
    <w:p w14:paraId="76E643E7" w14:textId="1DD9F7B0" w:rsidR="00456138" w:rsidRPr="00DA1020" w:rsidRDefault="000F521F" w:rsidP="00A836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77-116 Czarna Dąbrówka, ul. Gdańska 5</w:t>
      </w:r>
    </w:p>
    <w:p w14:paraId="7AC7E41C" w14:textId="77777777" w:rsidR="008D437A" w:rsidRDefault="006A1A91" w:rsidP="008D437A">
      <w:pPr>
        <w:spacing w:before="120" w:after="240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>WYKONAWCA</w:t>
      </w:r>
      <w:r w:rsidR="00660AC5">
        <w:rPr>
          <w:rFonts w:ascii="Arial" w:hAnsi="Arial" w:cs="Arial"/>
          <w:b/>
          <w:sz w:val="22"/>
          <w:szCs w:val="22"/>
        </w:rPr>
        <w:t>/Y</w:t>
      </w:r>
      <w:r w:rsidRPr="00A83681">
        <w:rPr>
          <w:rFonts w:ascii="Arial" w:hAnsi="Arial" w:cs="Arial"/>
          <w:b/>
          <w:sz w:val="22"/>
          <w:szCs w:val="22"/>
        </w:rPr>
        <w:t xml:space="preserve"> </w:t>
      </w:r>
      <w:r w:rsidR="00DA1020" w:rsidRPr="000F521F">
        <w:rPr>
          <w:rFonts w:ascii="Arial" w:hAnsi="Arial" w:cs="Arial"/>
          <w:bCs/>
          <w:color w:val="70AD47" w:themeColor="accent6"/>
          <w:sz w:val="22"/>
          <w:szCs w:val="22"/>
        </w:rPr>
        <w:t>(uzupełnić</w:t>
      </w:r>
      <w:r w:rsidR="008D437A" w:rsidRPr="000F521F">
        <w:rPr>
          <w:rFonts w:ascii="Arial" w:hAnsi="Arial" w:cs="Arial"/>
          <w:bCs/>
          <w:color w:val="70AD47" w:themeColor="accent6"/>
          <w:sz w:val="22"/>
          <w:szCs w:val="22"/>
        </w:rPr>
        <w:t xml:space="preserve"> pełną nazwę</w:t>
      </w:r>
      <w:r w:rsidR="00DA1020" w:rsidRPr="00DA1020">
        <w:rPr>
          <w:rFonts w:ascii="Arial" w:hAnsi="Arial" w:cs="Arial"/>
          <w:bCs/>
          <w:sz w:val="22"/>
          <w:szCs w:val="22"/>
        </w:rPr>
        <w:t>)</w:t>
      </w:r>
      <w:r w:rsidR="00456138" w:rsidRPr="00DA1020">
        <w:rPr>
          <w:rFonts w:ascii="Arial" w:hAnsi="Arial" w:cs="Arial"/>
          <w:bCs/>
          <w:sz w:val="22"/>
          <w:szCs w:val="22"/>
        </w:rPr>
        <w:t>:</w:t>
      </w:r>
    </w:p>
    <w:p w14:paraId="6186F54A" w14:textId="77777777" w:rsidR="00A83681" w:rsidRPr="00A83681" w:rsidRDefault="00A83681" w:rsidP="00A836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</w:t>
      </w:r>
      <w:r w:rsidRPr="000F521F">
        <w:rPr>
          <w:rFonts w:ascii="Arial" w:hAnsi="Arial" w:cs="Arial"/>
          <w:color w:val="70AD47" w:themeColor="accent6"/>
          <w:sz w:val="22"/>
          <w:szCs w:val="22"/>
        </w:rPr>
        <w:t>uzupełnić</w:t>
      </w:r>
      <w:r>
        <w:rPr>
          <w:rFonts w:ascii="Arial" w:hAnsi="Arial" w:cs="Arial"/>
          <w:sz w:val="22"/>
          <w:szCs w:val="22"/>
        </w:rPr>
        <w:t>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117D001C" w14:textId="77777777" w:rsid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</w:t>
      </w:r>
      <w:r w:rsidRPr="000F521F">
        <w:rPr>
          <w:rFonts w:ascii="Arial" w:hAnsi="Arial" w:cs="Arial"/>
          <w:bCs/>
          <w:color w:val="70AD47" w:themeColor="accent6"/>
          <w:sz w:val="22"/>
          <w:szCs w:val="22"/>
        </w:rPr>
        <w:t>uzupełnić jeśli inny</w:t>
      </w:r>
      <w:r w:rsidRPr="00A83681">
        <w:rPr>
          <w:rFonts w:ascii="Arial" w:hAnsi="Arial" w:cs="Arial"/>
          <w:bCs/>
          <w:sz w:val="22"/>
          <w:szCs w:val="22"/>
        </w:rPr>
        <w:t>):</w:t>
      </w:r>
    </w:p>
    <w:p w14:paraId="0379FF0D" w14:textId="77777777" w:rsid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</w:t>
      </w:r>
      <w:r w:rsidRPr="000F521F">
        <w:rPr>
          <w:rFonts w:ascii="Arial" w:hAnsi="Arial" w:cs="Arial"/>
          <w:bCs/>
          <w:color w:val="70AD47" w:themeColor="accent6"/>
          <w:sz w:val="22"/>
          <w:szCs w:val="22"/>
        </w:rPr>
        <w:t>uzupełnić</w:t>
      </w:r>
      <w:r>
        <w:rPr>
          <w:rFonts w:ascii="Arial" w:hAnsi="Arial" w:cs="Arial"/>
          <w:bCs/>
          <w:sz w:val="22"/>
          <w:szCs w:val="22"/>
        </w:rPr>
        <w:t>):</w:t>
      </w:r>
    </w:p>
    <w:p w14:paraId="7A3A5722" w14:textId="77777777" w:rsid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</w:t>
      </w:r>
      <w:r w:rsidRPr="000F521F">
        <w:rPr>
          <w:rFonts w:ascii="Arial" w:hAnsi="Arial" w:cs="Arial"/>
          <w:bCs/>
          <w:color w:val="70AD47" w:themeColor="accent6"/>
          <w:sz w:val="22"/>
          <w:szCs w:val="22"/>
        </w:rPr>
        <w:t>uzupełnić</w:t>
      </w:r>
      <w:r>
        <w:rPr>
          <w:rFonts w:ascii="Arial" w:hAnsi="Arial" w:cs="Arial"/>
          <w:bCs/>
          <w:sz w:val="22"/>
          <w:szCs w:val="22"/>
        </w:rPr>
        <w:t>):</w:t>
      </w:r>
    </w:p>
    <w:p w14:paraId="2B2DA325" w14:textId="77777777" w:rsidR="00A83681" w:rsidRP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</w:t>
      </w:r>
      <w:r w:rsidRPr="000F521F">
        <w:rPr>
          <w:rFonts w:ascii="Arial" w:hAnsi="Arial" w:cs="Arial"/>
          <w:bCs/>
          <w:color w:val="70AD47" w:themeColor="accent6"/>
          <w:sz w:val="22"/>
          <w:szCs w:val="22"/>
        </w:rPr>
        <w:t>uzupełnić</w:t>
      </w:r>
      <w:r>
        <w:rPr>
          <w:rFonts w:ascii="Arial" w:hAnsi="Arial" w:cs="Arial"/>
          <w:bCs/>
          <w:sz w:val="22"/>
          <w:szCs w:val="22"/>
        </w:rPr>
        <w:t>):</w:t>
      </w:r>
    </w:p>
    <w:p w14:paraId="10D89C95" w14:textId="77777777" w:rsidR="00456138" w:rsidRPr="00A83681" w:rsidRDefault="00A83681" w:rsidP="00A83681">
      <w:pPr>
        <w:tabs>
          <w:tab w:val="left" w:leader="dot" w:pos="9072"/>
        </w:tabs>
        <w:autoSpaceDE w:val="0"/>
        <w:autoSpaceDN w:val="0"/>
        <w:spacing w:before="120" w:after="240" w:line="276" w:lineRule="auto"/>
        <w:jc w:val="both"/>
        <w:rPr>
          <w:rFonts w:ascii="Arial" w:hAnsi="Arial" w:cs="Arial"/>
          <w:iCs/>
          <w:sz w:val="22"/>
          <w:szCs w:val="22"/>
          <w:lang w:eastAsia="x-none"/>
        </w:rPr>
      </w:pPr>
      <w:r w:rsidRPr="00A83681">
        <w:rPr>
          <w:rFonts w:ascii="Arial" w:hAnsi="Arial" w:cs="Arial"/>
          <w:iCs/>
          <w:sz w:val="22"/>
          <w:szCs w:val="22"/>
          <w:lang w:eastAsia="x-none"/>
        </w:rPr>
        <w:t xml:space="preserve">Uwaga: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w przypadku składania oferty przez podmioty występujące wspólnie podać nazwy (</w:t>
      </w:r>
      <w:r w:rsidR="00456138" w:rsidRPr="000F521F">
        <w:rPr>
          <w:rFonts w:ascii="Arial" w:hAnsi="Arial" w:cs="Arial"/>
          <w:iCs/>
          <w:color w:val="70AD47" w:themeColor="accent6"/>
          <w:sz w:val="22"/>
          <w:szCs w:val="22"/>
          <w:lang w:val="x-none" w:eastAsia="x-none"/>
        </w:rPr>
        <w:t>firmy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) i</w:t>
      </w:r>
      <w:r w:rsidR="00DA1020" w:rsidRPr="00A83681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dokładne adresy wszystkich członków konsorcjum</w:t>
      </w:r>
      <w:r>
        <w:rPr>
          <w:rFonts w:ascii="Arial" w:hAnsi="Arial" w:cs="Arial"/>
          <w:iCs/>
          <w:sz w:val="22"/>
          <w:szCs w:val="22"/>
          <w:lang w:eastAsia="x-none"/>
        </w:rPr>
        <w:t>.</w:t>
      </w:r>
    </w:p>
    <w:p w14:paraId="60FBC74F" w14:textId="77777777" w:rsidR="008D437A" w:rsidRPr="00A83681" w:rsidRDefault="008D437A" w:rsidP="00A83681">
      <w:pPr>
        <w:spacing w:before="120" w:after="360"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A83681">
        <w:rPr>
          <w:rFonts w:ascii="Arial" w:hAnsi="Arial" w:cs="Arial"/>
          <w:b/>
          <w:bCs/>
          <w:sz w:val="22"/>
          <w:szCs w:val="22"/>
        </w:rPr>
        <w:t>reprezentowany przez</w:t>
      </w:r>
      <w:r w:rsidRPr="008D437A">
        <w:rPr>
          <w:rFonts w:ascii="Arial" w:hAnsi="Arial" w:cs="Arial"/>
          <w:sz w:val="22"/>
          <w:szCs w:val="22"/>
        </w:rPr>
        <w:t xml:space="preserve"> (</w:t>
      </w:r>
      <w:r w:rsidRPr="000F521F">
        <w:rPr>
          <w:rFonts w:ascii="Arial" w:hAnsi="Arial" w:cs="Arial"/>
          <w:color w:val="70AD47" w:themeColor="accent6"/>
          <w:sz w:val="22"/>
          <w:szCs w:val="22"/>
        </w:rPr>
        <w:t xml:space="preserve">uzupełnić </w:t>
      </w:r>
      <w:r w:rsidRPr="000F521F">
        <w:rPr>
          <w:rFonts w:ascii="Arial" w:hAnsi="Arial" w:cs="Arial"/>
          <w:iCs/>
          <w:color w:val="70AD47" w:themeColor="accent6"/>
          <w:sz w:val="22"/>
          <w:szCs w:val="22"/>
        </w:rPr>
        <w:t>imię, nazwisko, stanowisko/podstawa do reprezentacji)</w:t>
      </w:r>
      <w:r w:rsidRPr="00A83681">
        <w:rPr>
          <w:rFonts w:ascii="Arial" w:hAnsi="Arial" w:cs="Arial"/>
          <w:iCs/>
          <w:sz w:val="22"/>
          <w:szCs w:val="22"/>
        </w:rPr>
        <w:t>:</w:t>
      </w:r>
    </w:p>
    <w:p w14:paraId="361A10F8" w14:textId="77777777" w:rsidR="00456138" w:rsidRPr="007250B6" w:rsidRDefault="008D437A" w:rsidP="00A83681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456138" w:rsidRPr="007250B6">
        <w:rPr>
          <w:rFonts w:ascii="Arial" w:hAnsi="Arial" w:cs="Arial"/>
          <w:sz w:val="21"/>
          <w:szCs w:val="21"/>
        </w:rPr>
        <w:t>a potrzeby niniejszego postępowania, oświadczam, co następuje:</w:t>
      </w:r>
    </w:p>
    <w:p w14:paraId="2109C9D2" w14:textId="77777777" w:rsidR="0006175E" w:rsidRPr="0006175E" w:rsidRDefault="0006175E" w:rsidP="009E5B95">
      <w:pPr>
        <w:pStyle w:val="Tytu"/>
        <w:numPr>
          <w:ilvl w:val="0"/>
          <w:numId w:val="11"/>
        </w:numPr>
        <w:spacing w:before="480"/>
        <w:ind w:left="1134" w:hanging="1134"/>
        <w:jc w:val="left"/>
      </w:pPr>
      <w:r w:rsidRPr="0006175E">
        <w:t>INFORMACJA DOTYCZĄCA WYKONAWCY:</w:t>
      </w:r>
    </w:p>
    <w:p w14:paraId="0F903AF5" w14:textId="4AC13042" w:rsidR="00456138" w:rsidRDefault="00456138" w:rsidP="009E5B95">
      <w:pPr>
        <w:spacing w:before="120" w:after="960" w:line="360" w:lineRule="auto"/>
        <w:jc w:val="both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901789">
        <w:rPr>
          <w:rFonts w:ascii="Arial" w:hAnsi="Arial" w:cs="Arial"/>
          <w:sz w:val="22"/>
          <w:szCs w:val="22"/>
        </w:rPr>
        <w:t xml:space="preserve">w </w:t>
      </w:r>
      <w:r w:rsidR="00DA1020" w:rsidRPr="00901789">
        <w:rPr>
          <w:rFonts w:ascii="Arial" w:hAnsi="Arial" w:cs="Arial"/>
          <w:sz w:val="22"/>
          <w:szCs w:val="22"/>
        </w:rPr>
        <w:t xml:space="preserve">ROZDZIALE </w:t>
      </w:r>
      <w:r w:rsidR="009510FF" w:rsidRPr="000F521F">
        <w:rPr>
          <w:rFonts w:ascii="Arial" w:hAnsi="Arial" w:cs="Arial"/>
          <w:sz w:val="22"/>
          <w:szCs w:val="22"/>
        </w:rPr>
        <w:t>7</w:t>
      </w:r>
      <w:r w:rsidR="00DA1020" w:rsidRPr="000F521F">
        <w:rPr>
          <w:rFonts w:ascii="Arial" w:hAnsi="Arial" w:cs="Arial"/>
          <w:sz w:val="22"/>
          <w:szCs w:val="22"/>
        </w:rPr>
        <w:t xml:space="preserve">, </w:t>
      </w:r>
      <w:r w:rsidR="000F521F" w:rsidRPr="000F521F">
        <w:rPr>
          <w:rFonts w:ascii="Arial" w:hAnsi="Arial" w:cs="Arial"/>
          <w:sz w:val="22"/>
          <w:szCs w:val="22"/>
        </w:rPr>
        <w:t xml:space="preserve">ust. </w:t>
      </w:r>
      <w:r w:rsidR="009510FF" w:rsidRPr="000F521F">
        <w:rPr>
          <w:rFonts w:ascii="Arial" w:hAnsi="Arial" w:cs="Arial"/>
          <w:sz w:val="22"/>
          <w:szCs w:val="22"/>
        </w:rPr>
        <w:t>7</w:t>
      </w:r>
      <w:r w:rsidR="00DA1020" w:rsidRPr="000F521F">
        <w:rPr>
          <w:rFonts w:ascii="Arial" w:hAnsi="Arial" w:cs="Arial"/>
          <w:sz w:val="22"/>
          <w:szCs w:val="22"/>
        </w:rPr>
        <w:t>.</w:t>
      </w:r>
      <w:r w:rsidR="006A1A91" w:rsidRPr="000F521F">
        <w:rPr>
          <w:rFonts w:ascii="Arial" w:hAnsi="Arial" w:cs="Arial"/>
          <w:sz w:val="22"/>
          <w:szCs w:val="22"/>
        </w:rPr>
        <w:t>2</w:t>
      </w:r>
      <w:r w:rsidR="00DA1020" w:rsidRPr="000F521F">
        <w:rPr>
          <w:rFonts w:ascii="Arial" w:hAnsi="Arial" w:cs="Arial"/>
          <w:sz w:val="22"/>
          <w:szCs w:val="22"/>
        </w:rPr>
        <w:t xml:space="preserve"> </w:t>
      </w:r>
      <w:r w:rsidR="00E57129">
        <w:rPr>
          <w:rFonts w:ascii="Arial" w:hAnsi="Arial" w:cs="Arial"/>
          <w:sz w:val="22"/>
          <w:szCs w:val="22"/>
        </w:rPr>
        <w:t>s</w:t>
      </w:r>
      <w:r w:rsidRPr="00DA1020">
        <w:rPr>
          <w:rFonts w:ascii="Arial" w:hAnsi="Arial" w:cs="Arial"/>
          <w:sz w:val="22"/>
          <w:szCs w:val="22"/>
        </w:rPr>
        <w:t>pecyfikacji istotnych warunków zamówienia</w:t>
      </w:r>
      <w:r w:rsidR="004259F7" w:rsidRPr="00DA1020">
        <w:rPr>
          <w:rFonts w:ascii="Arial" w:hAnsi="Arial" w:cs="Arial"/>
          <w:sz w:val="22"/>
          <w:szCs w:val="22"/>
        </w:rPr>
        <w:t xml:space="preserve"> (SIWZ)</w:t>
      </w:r>
      <w:r w:rsidRPr="00DA1020">
        <w:rPr>
          <w:rFonts w:ascii="Arial" w:hAnsi="Arial" w:cs="Arial"/>
          <w:sz w:val="22"/>
          <w:szCs w:val="22"/>
        </w:rPr>
        <w:t>.</w:t>
      </w:r>
    </w:p>
    <w:p w14:paraId="2B328F4A" w14:textId="77777777" w:rsidR="009E5B95" w:rsidRPr="00D84920" w:rsidRDefault="00DA1020" w:rsidP="00D84920">
      <w:pPr>
        <w:spacing w:before="120" w:after="360" w:line="360" w:lineRule="auto"/>
        <w:jc w:val="right"/>
        <w:rPr>
          <w:rFonts w:ascii="Arial" w:hAnsi="Arial" w:cs="Arial"/>
          <w:sz w:val="22"/>
          <w:szCs w:val="22"/>
        </w:rPr>
      </w:pPr>
      <w:r w:rsidRPr="000F521F">
        <w:rPr>
          <w:rFonts w:ascii="Arial" w:hAnsi="Arial" w:cs="Arial"/>
          <w:color w:val="70AD47" w:themeColor="accent6"/>
          <w:sz w:val="22"/>
          <w:szCs w:val="22"/>
        </w:rPr>
        <w:t>(miejscowość, data i podpis Wykonawcy)</w:t>
      </w:r>
    </w:p>
    <w:p w14:paraId="4DAFCBE5" w14:textId="77777777" w:rsidR="0006175E" w:rsidRPr="0006175E" w:rsidRDefault="0006175E" w:rsidP="009E5B95">
      <w:pPr>
        <w:pStyle w:val="Tytu"/>
        <w:numPr>
          <w:ilvl w:val="0"/>
          <w:numId w:val="11"/>
        </w:numPr>
        <w:ind w:left="1134" w:hanging="1134"/>
        <w:jc w:val="left"/>
        <w:rPr>
          <w:sz w:val="22"/>
          <w:szCs w:val="22"/>
        </w:rPr>
      </w:pPr>
      <w:r w:rsidRPr="0006175E">
        <w:t>INFORMACJA W ZWIĄZKU Z POLEGANIEM NA ZASOBACH INNYCH PODMIOTÓW:</w:t>
      </w:r>
    </w:p>
    <w:p w14:paraId="6C2DEB01" w14:textId="1C29CE40" w:rsidR="00456138" w:rsidRDefault="00456138" w:rsidP="00E5712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289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</w:t>
      </w:r>
      <w:r w:rsidR="00DA1020" w:rsidRPr="00901789">
        <w:rPr>
          <w:rFonts w:ascii="Arial" w:hAnsi="Arial" w:cs="Arial"/>
          <w:sz w:val="22"/>
          <w:szCs w:val="22"/>
        </w:rPr>
        <w:t xml:space="preserve">ROZDZIALE </w:t>
      </w:r>
      <w:r w:rsidR="009510FF" w:rsidRPr="000F521F">
        <w:rPr>
          <w:rFonts w:ascii="Arial" w:hAnsi="Arial" w:cs="Arial"/>
          <w:sz w:val="22"/>
          <w:szCs w:val="22"/>
        </w:rPr>
        <w:t>7</w:t>
      </w:r>
      <w:r w:rsidR="00DA1020" w:rsidRPr="000F521F">
        <w:rPr>
          <w:rFonts w:ascii="Arial" w:hAnsi="Arial" w:cs="Arial"/>
          <w:sz w:val="22"/>
          <w:szCs w:val="22"/>
        </w:rPr>
        <w:t xml:space="preserve">, </w:t>
      </w:r>
      <w:r w:rsidR="000F521F" w:rsidRPr="000F521F">
        <w:rPr>
          <w:rFonts w:ascii="Arial" w:hAnsi="Arial" w:cs="Arial"/>
          <w:sz w:val="22"/>
          <w:szCs w:val="22"/>
        </w:rPr>
        <w:t xml:space="preserve">ust. </w:t>
      </w:r>
      <w:r w:rsidR="009510FF" w:rsidRPr="000F521F">
        <w:rPr>
          <w:rFonts w:ascii="Arial" w:hAnsi="Arial" w:cs="Arial"/>
          <w:sz w:val="22"/>
          <w:szCs w:val="22"/>
        </w:rPr>
        <w:t>7</w:t>
      </w:r>
      <w:r w:rsidR="00DA1020" w:rsidRPr="000F521F">
        <w:rPr>
          <w:rFonts w:ascii="Arial" w:hAnsi="Arial" w:cs="Arial"/>
          <w:sz w:val="22"/>
          <w:szCs w:val="22"/>
        </w:rPr>
        <w:t>.</w:t>
      </w:r>
      <w:r w:rsidR="006A1A91" w:rsidRPr="000F521F">
        <w:rPr>
          <w:rFonts w:ascii="Arial" w:hAnsi="Arial" w:cs="Arial"/>
          <w:sz w:val="22"/>
          <w:szCs w:val="22"/>
        </w:rPr>
        <w:t>2</w:t>
      </w:r>
      <w:r w:rsidRPr="000F521F">
        <w:rPr>
          <w:rFonts w:ascii="Arial" w:hAnsi="Arial" w:cs="Arial"/>
          <w:sz w:val="22"/>
          <w:szCs w:val="22"/>
        </w:rPr>
        <w:t xml:space="preserve"> </w:t>
      </w:r>
      <w:r w:rsidRPr="006A2894">
        <w:rPr>
          <w:rFonts w:ascii="Arial" w:hAnsi="Arial" w:cs="Arial"/>
          <w:sz w:val="22"/>
          <w:szCs w:val="22"/>
        </w:rPr>
        <w:t>specyfikacji istotnych warunków zamówienia</w:t>
      </w:r>
      <w:r w:rsidR="00E57129">
        <w:rPr>
          <w:rFonts w:ascii="Arial" w:hAnsi="Arial" w:cs="Arial"/>
          <w:sz w:val="22"/>
          <w:szCs w:val="22"/>
        </w:rPr>
        <w:t xml:space="preserve"> (SIWZ)</w:t>
      </w:r>
      <w:r w:rsidRPr="006A2894">
        <w:rPr>
          <w:rFonts w:ascii="Arial" w:hAnsi="Arial" w:cs="Arial"/>
          <w:i/>
          <w:sz w:val="22"/>
          <w:szCs w:val="22"/>
        </w:rPr>
        <w:t>,</w:t>
      </w:r>
      <w:r w:rsidRPr="006A2894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6A2894">
        <w:rPr>
          <w:rFonts w:ascii="Arial" w:hAnsi="Arial" w:cs="Arial"/>
          <w:sz w:val="22"/>
          <w:szCs w:val="22"/>
        </w:rPr>
        <w:t>ych</w:t>
      </w:r>
      <w:proofErr w:type="spellEnd"/>
      <w:r w:rsidRPr="006A2894">
        <w:rPr>
          <w:rFonts w:ascii="Arial" w:hAnsi="Arial" w:cs="Arial"/>
          <w:sz w:val="22"/>
          <w:szCs w:val="22"/>
        </w:rPr>
        <w:t xml:space="preserve"> podmiotu/ów</w:t>
      </w:r>
      <w:r w:rsidR="006A2894">
        <w:rPr>
          <w:rFonts w:ascii="Arial" w:hAnsi="Arial" w:cs="Arial"/>
        </w:rPr>
        <w:t xml:space="preserve"> </w:t>
      </w:r>
      <w:r w:rsidR="006A2894" w:rsidRPr="009E5B95">
        <w:rPr>
          <w:rFonts w:ascii="Arial" w:hAnsi="Arial" w:cs="Arial"/>
          <w:color w:val="70AD47" w:themeColor="accent6"/>
        </w:rPr>
        <w:t>(</w:t>
      </w:r>
      <w:r w:rsidRPr="009E5B95">
        <w:rPr>
          <w:rFonts w:ascii="Arial" w:hAnsi="Arial" w:cs="Arial"/>
          <w:color w:val="70AD47" w:themeColor="accent6"/>
          <w:sz w:val="22"/>
          <w:szCs w:val="22"/>
        </w:rPr>
        <w:t>wskazać podmiot</w:t>
      </w:r>
      <w:r w:rsidR="009E5B95">
        <w:rPr>
          <w:rFonts w:ascii="Arial" w:hAnsi="Arial" w:cs="Arial"/>
          <w:color w:val="70AD47" w:themeColor="accent6"/>
          <w:sz w:val="22"/>
          <w:szCs w:val="22"/>
        </w:rPr>
        <w:t>)</w:t>
      </w:r>
      <w:r w:rsidR="006A2894" w:rsidRPr="006A1A91">
        <w:rPr>
          <w:rFonts w:ascii="Arial" w:hAnsi="Arial" w:cs="Arial"/>
          <w:sz w:val="22"/>
          <w:szCs w:val="22"/>
        </w:rPr>
        <w:t>:</w:t>
      </w:r>
    </w:p>
    <w:p w14:paraId="389D64E6" w14:textId="77777777" w:rsidR="009E5B95" w:rsidRPr="009E5B95" w:rsidRDefault="009E5B95" w:rsidP="009E5B95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93495D0" w14:textId="77777777" w:rsidR="006A2894" w:rsidRDefault="006A2894" w:rsidP="009E5B95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Pr="006A2894">
        <w:rPr>
          <w:rFonts w:ascii="Arial" w:hAnsi="Arial" w:cs="Arial"/>
          <w:iCs/>
          <w:sz w:val="22"/>
          <w:szCs w:val="22"/>
        </w:rPr>
        <w:t xml:space="preserve"> następującym zakresie </w:t>
      </w:r>
      <w:r w:rsidRPr="009E5B95">
        <w:rPr>
          <w:rFonts w:ascii="Arial" w:hAnsi="Arial" w:cs="Arial"/>
          <w:iCs/>
          <w:color w:val="70AD47" w:themeColor="accent6"/>
          <w:sz w:val="22"/>
          <w:szCs w:val="22"/>
        </w:rPr>
        <w:t>(uzupełnić</w:t>
      </w:r>
      <w:r w:rsidR="009E5B95" w:rsidRPr="009E5B95">
        <w:rPr>
          <w:rFonts w:ascii="Arial" w:hAnsi="Arial" w:cs="Arial"/>
          <w:color w:val="70AD47" w:themeColor="accent6"/>
          <w:sz w:val="22"/>
          <w:szCs w:val="22"/>
        </w:rPr>
        <w:t xml:space="preserve"> i określić odpowiedni zakres dla wskazanego podmiotu)</w:t>
      </w:r>
      <w:r w:rsidRPr="006A2894">
        <w:rPr>
          <w:rFonts w:ascii="Arial" w:hAnsi="Arial" w:cs="Arial"/>
          <w:iCs/>
          <w:sz w:val="22"/>
          <w:szCs w:val="22"/>
        </w:rPr>
        <w:t>:</w:t>
      </w:r>
    </w:p>
    <w:p w14:paraId="41640043" w14:textId="77777777" w:rsidR="009E5B95" w:rsidRDefault="009E5B95" w:rsidP="009E5B95">
      <w:pPr>
        <w:spacing w:after="840"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</w:t>
      </w:r>
    </w:p>
    <w:p w14:paraId="346AF0EB" w14:textId="77777777" w:rsidR="006A2894" w:rsidRPr="00DA1020" w:rsidRDefault="006A2894" w:rsidP="006A2894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0F521F">
        <w:rPr>
          <w:rFonts w:ascii="Arial" w:hAnsi="Arial" w:cs="Arial"/>
          <w:color w:val="70AD47" w:themeColor="accent6"/>
          <w:sz w:val="22"/>
          <w:szCs w:val="22"/>
        </w:rPr>
        <w:t>(miejscowość, data i podpis Wykonawcy)</w:t>
      </w:r>
    </w:p>
    <w:p w14:paraId="05A93467" w14:textId="77777777" w:rsidR="0006175E" w:rsidRDefault="0006175E" w:rsidP="00BD7CA0">
      <w:pPr>
        <w:pStyle w:val="Tytu"/>
        <w:numPr>
          <w:ilvl w:val="0"/>
          <w:numId w:val="11"/>
        </w:numPr>
        <w:ind w:left="1134" w:hanging="1134"/>
        <w:jc w:val="left"/>
      </w:pPr>
      <w:r w:rsidRPr="00484904">
        <w:t>OŚWIADCZENIE DOTYCZĄCE PODANYCH INFORMACJI</w:t>
      </w:r>
      <w:r>
        <w:t>:</w:t>
      </w:r>
    </w:p>
    <w:p w14:paraId="474BFC67" w14:textId="77777777" w:rsidR="00456138" w:rsidRDefault="00456138" w:rsidP="006A2894">
      <w:pPr>
        <w:spacing w:before="120" w:after="840" w:line="360" w:lineRule="auto"/>
        <w:jc w:val="both"/>
        <w:rPr>
          <w:rFonts w:ascii="Arial" w:hAnsi="Arial" w:cs="Arial"/>
          <w:sz w:val="21"/>
          <w:szCs w:val="21"/>
        </w:rPr>
      </w:pPr>
      <w:r w:rsidRPr="007250B6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F61EFB" w14:textId="2B328A30" w:rsidR="006A2894" w:rsidRPr="00AB2665" w:rsidRDefault="006A2894" w:rsidP="00AB2665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0F521F">
        <w:rPr>
          <w:rFonts w:ascii="Arial" w:hAnsi="Arial" w:cs="Arial"/>
          <w:color w:val="70AD47" w:themeColor="accent6"/>
          <w:sz w:val="22"/>
          <w:szCs w:val="22"/>
        </w:rPr>
        <w:t>(miejscowość, data i podpis Wykonawcy)</w:t>
      </w:r>
    </w:p>
    <w:sectPr w:rsidR="006A2894" w:rsidRPr="00AB2665" w:rsidSect="00FD1C81">
      <w:headerReference w:type="first" r:id="rId8"/>
      <w:footerReference w:type="first" r:id="rId9"/>
      <w:pgSz w:w="11906" w:h="16838" w:code="9"/>
      <w:pgMar w:top="1276" w:right="1418" w:bottom="1418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376B2" w14:textId="77777777" w:rsidR="002A6AA9" w:rsidRDefault="002A6AA9">
      <w:r>
        <w:separator/>
      </w:r>
    </w:p>
  </w:endnote>
  <w:endnote w:type="continuationSeparator" w:id="0">
    <w:p w14:paraId="5F4BBCCE" w14:textId="77777777" w:rsidR="002A6AA9" w:rsidRDefault="002A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5946350"/>
      <w:docPartObj>
        <w:docPartGallery w:val="Page Numbers (Bottom of Page)"/>
        <w:docPartUnique/>
      </w:docPartObj>
    </w:sdtPr>
    <w:sdtEndPr/>
    <w:sdtContent>
      <w:p w14:paraId="2DA285D3" w14:textId="0FAF35F3" w:rsidR="00177D4C" w:rsidRDefault="00177D4C" w:rsidP="00FD1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2D220" w14:textId="77777777" w:rsidR="002A6AA9" w:rsidRDefault="002A6AA9">
      <w:r>
        <w:separator/>
      </w:r>
    </w:p>
  </w:footnote>
  <w:footnote w:type="continuationSeparator" w:id="0">
    <w:p w14:paraId="66575373" w14:textId="77777777" w:rsidR="002A6AA9" w:rsidRDefault="002A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F2C3" w14:textId="1FBCFFB2" w:rsidR="00A83681" w:rsidRPr="006A1A91" w:rsidRDefault="00A83681" w:rsidP="000F521F">
    <w:pPr>
      <w:pBdr>
        <w:bottom w:val="single" w:sz="4" w:space="1" w:color="auto"/>
      </w:pBd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6A1A91">
      <w:rPr>
        <w:rFonts w:ascii="Arial" w:hAnsi="Arial" w:cs="Arial"/>
        <w:b/>
        <w:bCs/>
        <w:sz w:val="22"/>
        <w:szCs w:val="22"/>
      </w:rPr>
      <w:t>Znak</w:t>
    </w:r>
    <w:r w:rsidR="006A1A91" w:rsidRPr="006A1A91">
      <w:rPr>
        <w:rFonts w:ascii="Arial" w:hAnsi="Arial" w:cs="Arial"/>
        <w:b/>
        <w:bCs/>
        <w:sz w:val="22"/>
        <w:szCs w:val="22"/>
      </w:rPr>
      <w:t xml:space="preserve"> sprawy</w:t>
    </w:r>
    <w:r w:rsidRPr="006A1A91">
      <w:rPr>
        <w:rFonts w:ascii="Arial" w:hAnsi="Arial" w:cs="Arial"/>
        <w:b/>
        <w:bCs/>
        <w:sz w:val="22"/>
        <w:szCs w:val="22"/>
      </w:rPr>
      <w:t xml:space="preserve">: </w:t>
    </w:r>
    <w:r w:rsidR="000F521F">
      <w:rPr>
        <w:rFonts w:ascii="Arial" w:hAnsi="Arial" w:cs="Arial"/>
        <w:b/>
        <w:bCs/>
        <w:sz w:val="22"/>
        <w:szCs w:val="22"/>
      </w:rPr>
      <w:t>GPI.271.17.2020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5B53F6"/>
    <w:multiLevelType w:val="hybridMultilevel"/>
    <w:tmpl w:val="475E3522"/>
    <w:lvl w:ilvl="0" w:tplc="CB52A53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4E7A76D8"/>
    <w:multiLevelType w:val="hybridMultilevel"/>
    <w:tmpl w:val="8EB08260"/>
    <w:lvl w:ilvl="0" w:tplc="6798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0987"/>
    <w:multiLevelType w:val="hybridMultilevel"/>
    <w:tmpl w:val="452C3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41BB"/>
    <w:rsid w:val="000152C4"/>
    <w:rsid w:val="00033EAF"/>
    <w:rsid w:val="00037485"/>
    <w:rsid w:val="00044AC7"/>
    <w:rsid w:val="000477D5"/>
    <w:rsid w:val="0005551F"/>
    <w:rsid w:val="00057661"/>
    <w:rsid w:val="0006175E"/>
    <w:rsid w:val="00061F20"/>
    <w:rsid w:val="00064001"/>
    <w:rsid w:val="00080D83"/>
    <w:rsid w:val="000A4C4F"/>
    <w:rsid w:val="000C2AE0"/>
    <w:rsid w:val="000C2CE5"/>
    <w:rsid w:val="000D028C"/>
    <w:rsid w:val="000D0A5E"/>
    <w:rsid w:val="000D283E"/>
    <w:rsid w:val="000D784C"/>
    <w:rsid w:val="000F502A"/>
    <w:rsid w:val="000F521F"/>
    <w:rsid w:val="00100DBB"/>
    <w:rsid w:val="0010722B"/>
    <w:rsid w:val="00123D21"/>
    <w:rsid w:val="00124D4A"/>
    <w:rsid w:val="001260AD"/>
    <w:rsid w:val="00130B23"/>
    <w:rsid w:val="00144CE1"/>
    <w:rsid w:val="001473E3"/>
    <w:rsid w:val="00157C4D"/>
    <w:rsid w:val="001677A9"/>
    <w:rsid w:val="001776B4"/>
    <w:rsid w:val="00177D29"/>
    <w:rsid w:val="00177D4C"/>
    <w:rsid w:val="001A3FF9"/>
    <w:rsid w:val="001B210F"/>
    <w:rsid w:val="001B6020"/>
    <w:rsid w:val="001C2A83"/>
    <w:rsid w:val="001D0E3C"/>
    <w:rsid w:val="001D3D2B"/>
    <w:rsid w:val="001D47AF"/>
    <w:rsid w:val="001E3EA2"/>
    <w:rsid w:val="00217127"/>
    <w:rsid w:val="00223B8D"/>
    <w:rsid w:val="0023439D"/>
    <w:rsid w:val="00241C1F"/>
    <w:rsid w:val="002425AE"/>
    <w:rsid w:val="002447D0"/>
    <w:rsid w:val="002478F7"/>
    <w:rsid w:val="00250273"/>
    <w:rsid w:val="002555DC"/>
    <w:rsid w:val="00257172"/>
    <w:rsid w:val="00263B66"/>
    <w:rsid w:val="002876D2"/>
    <w:rsid w:val="002905BF"/>
    <w:rsid w:val="002A6AA9"/>
    <w:rsid w:val="002B13BD"/>
    <w:rsid w:val="002B7D97"/>
    <w:rsid w:val="002C2206"/>
    <w:rsid w:val="002C6347"/>
    <w:rsid w:val="002D661D"/>
    <w:rsid w:val="002D7F26"/>
    <w:rsid w:val="002F2851"/>
    <w:rsid w:val="00320AAC"/>
    <w:rsid w:val="00325198"/>
    <w:rsid w:val="00331056"/>
    <w:rsid w:val="00353EB2"/>
    <w:rsid w:val="0035482A"/>
    <w:rsid w:val="003619F2"/>
    <w:rsid w:val="00362437"/>
    <w:rsid w:val="00365820"/>
    <w:rsid w:val="00374322"/>
    <w:rsid w:val="00377FA3"/>
    <w:rsid w:val="00380AE8"/>
    <w:rsid w:val="00391DF4"/>
    <w:rsid w:val="00394EDF"/>
    <w:rsid w:val="003A158E"/>
    <w:rsid w:val="003A253E"/>
    <w:rsid w:val="003C3335"/>
    <w:rsid w:val="003C38A3"/>
    <w:rsid w:val="003C554F"/>
    <w:rsid w:val="003D3107"/>
    <w:rsid w:val="003D7412"/>
    <w:rsid w:val="003F021E"/>
    <w:rsid w:val="0040149C"/>
    <w:rsid w:val="004047A7"/>
    <w:rsid w:val="00414478"/>
    <w:rsid w:val="004259F7"/>
    <w:rsid w:val="00456138"/>
    <w:rsid w:val="0046599B"/>
    <w:rsid w:val="00470E66"/>
    <w:rsid w:val="004717BD"/>
    <w:rsid w:val="00484904"/>
    <w:rsid w:val="004861BD"/>
    <w:rsid w:val="00492BD3"/>
    <w:rsid w:val="004A4722"/>
    <w:rsid w:val="004B1CC4"/>
    <w:rsid w:val="004B70BD"/>
    <w:rsid w:val="004B7478"/>
    <w:rsid w:val="004C2D20"/>
    <w:rsid w:val="004C5964"/>
    <w:rsid w:val="004D3018"/>
    <w:rsid w:val="004D3779"/>
    <w:rsid w:val="0050129E"/>
    <w:rsid w:val="00507F8F"/>
    <w:rsid w:val="0052111D"/>
    <w:rsid w:val="005214C5"/>
    <w:rsid w:val="0052412F"/>
    <w:rsid w:val="00536651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B08A7"/>
    <w:rsid w:val="005B4631"/>
    <w:rsid w:val="005C5B45"/>
    <w:rsid w:val="005E7DEC"/>
    <w:rsid w:val="005F3FC8"/>
    <w:rsid w:val="005F57FA"/>
    <w:rsid w:val="005F7823"/>
    <w:rsid w:val="006006EE"/>
    <w:rsid w:val="0060301F"/>
    <w:rsid w:val="00607170"/>
    <w:rsid w:val="00615E80"/>
    <w:rsid w:val="00615F8C"/>
    <w:rsid w:val="00616326"/>
    <w:rsid w:val="00621F12"/>
    <w:rsid w:val="00622781"/>
    <w:rsid w:val="00635F7F"/>
    <w:rsid w:val="00640BFF"/>
    <w:rsid w:val="00641CE5"/>
    <w:rsid w:val="00660AC5"/>
    <w:rsid w:val="00661511"/>
    <w:rsid w:val="00675C65"/>
    <w:rsid w:val="006776D5"/>
    <w:rsid w:val="0069188F"/>
    <w:rsid w:val="0069621B"/>
    <w:rsid w:val="006A1A91"/>
    <w:rsid w:val="006A2894"/>
    <w:rsid w:val="006A3DC7"/>
    <w:rsid w:val="006B2CE9"/>
    <w:rsid w:val="006C1735"/>
    <w:rsid w:val="006C22FC"/>
    <w:rsid w:val="006D1546"/>
    <w:rsid w:val="006F209E"/>
    <w:rsid w:val="0070784E"/>
    <w:rsid w:val="00711483"/>
    <w:rsid w:val="00713828"/>
    <w:rsid w:val="0072559E"/>
    <w:rsid w:val="00727F94"/>
    <w:rsid w:val="007337EB"/>
    <w:rsid w:val="00735517"/>
    <w:rsid w:val="00735620"/>
    <w:rsid w:val="00745D18"/>
    <w:rsid w:val="00764928"/>
    <w:rsid w:val="00764CBD"/>
    <w:rsid w:val="00776530"/>
    <w:rsid w:val="00783AD9"/>
    <w:rsid w:val="00785D20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27311"/>
    <w:rsid w:val="00834BB4"/>
    <w:rsid w:val="00835187"/>
    <w:rsid w:val="008452E4"/>
    <w:rsid w:val="00846062"/>
    <w:rsid w:val="00856E3A"/>
    <w:rsid w:val="00861E80"/>
    <w:rsid w:val="008945D9"/>
    <w:rsid w:val="008A63D6"/>
    <w:rsid w:val="008B3702"/>
    <w:rsid w:val="008C139A"/>
    <w:rsid w:val="008D437A"/>
    <w:rsid w:val="008F4A87"/>
    <w:rsid w:val="008F7072"/>
    <w:rsid w:val="008F764C"/>
    <w:rsid w:val="00901789"/>
    <w:rsid w:val="0090330A"/>
    <w:rsid w:val="00920D0A"/>
    <w:rsid w:val="00947A85"/>
    <w:rsid w:val="009510FF"/>
    <w:rsid w:val="00962704"/>
    <w:rsid w:val="00962990"/>
    <w:rsid w:val="0097504F"/>
    <w:rsid w:val="00977C6A"/>
    <w:rsid w:val="00980E2E"/>
    <w:rsid w:val="0098153D"/>
    <w:rsid w:val="00987EDF"/>
    <w:rsid w:val="0099214B"/>
    <w:rsid w:val="009B18AB"/>
    <w:rsid w:val="009D0F58"/>
    <w:rsid w:val="009D71C1"/>
    <w:rsid w:val="009E3AE7"/>
    <w:rsid w:val="009E5B95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1EDC"/>
    <w:rsid w:val="00A63B2E"/>
    <w:rsid w:val="00A654E6"/>
    <w:rsid w:val="00A70C11"/>
    <w:rsid w:val="00A7178F"/>
    <w:rsid w:val="00A8311B"/>
    <w:rsid w:val="00A83681"/>
    <w:rsid w:val="00A97020"/>
    <w:rsid w:val="00AA556D"/>
    <w:rsid w:val="00AB2665"/>
    <w:rsid w:val="00AC17D6"/>
    <w:rsid w:val="00AD1FEF"/>
    <w:rsid w:val="00AE6AA1"/>
    <w:rsid w:val="00AF244A"/>
    <w:rsid w:val="00B01F08"/>
    <w:rsid w:val="00B16E8F"/>
    <w:rsid w:val="00B22778"/>
    <w:rsid w:val="00B30401"/>
    <w:rsid w:val="00B42038"/>
    <w:rsid w:val="00B42889"/>
    <w:rsid w:val="00B61931"/>
    <w:rsid w:val="00B62225"/>
    <w:rsid w:val="00B64649"/>
    <w:rsid w:val="00B6637D"/>
    <w:rsid w:val="00B669C5"/>
    <w:rsid w:val="00B76FA2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5803"/>
    <w:rsid w:val="00BD7CA0"/>
    <w:rsid w:val="00C2504C"/>
    <w:rsid w:val="00C273F9"/>
    <w:rsid w:val="00C279A7"/>
    <w:rsid w:val="00C43610"/>
    <w:rsid w:val="00C45670"/>
    <w:rsid w:val="00C600D8"/>
    <w:rsid w:val="00C62C24"/>
    <w:rsid w:val="00C63403"/>
    <w:rsid w:val="00C635B6"/>
    <w:rsid w:val="00C73534"/>
    <w:rsid w:val="00CA20F9"/>
    <w:rsid w:val="00CA3C72"/>
    <w:rsid w:val="00CA4483"/>
    <w:rsid w:val="00CB7D01"/>
    <w:rsid w:val="00CC263D"/>
    <w:rsid w:val="00CC30DD"/>
    <w:rsid w:val="00CC6546"/>
    <w:rsid w:val="00CE005B"/>
    <w:rsid w:val="00CF1A4A"/>
    <w:rsid w:val="00CF76C8"/>
    <w:rsid w:val="00D00232"/>
    <w:rsid w:val="00D0361A"/>
    <w:rsid w:val="00D03C7F"/>
    <w:rsid w:val="00D252CC"/>
    <w:rsid w:val="00D30ADD"/>
    <w:rsid w:val="00D43A0D"/>
    <w:rsid w:val="00D45355"/>
    <w:rsid w:val="00D46867"/>
    <w:rsid w:val="00D51CB7"/>
    <w:rsid w:val="00D526F3"/>
    <w:rsid w:val="00D553D1"/>
    <w:rsid w:val="00D61920"/>
    <w:rsid w:val="00D6396D"/>
    <w:rsid w:val="00D81DA8"/>
    <w:rsid w:val="00D84920"/>
    <w:rsid w:val="00D96778"/>
    <w:rsid w:val="00DA1020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E78C3"/>
    <w:rsid w:val="00DF57BE"/>
    <w:rsid w:val="00E06500"/>
    <w:rsid w:val="00E1096C"/>
    <w:rsid w:val="00E1278C"/>
    <w:rsid w:val="00E12A54"/>
    <w:rsid w:val="00E1781C"/>
    <w:rsid w:val="00E22BAF"/>
    <w:rsid w:val="00E25570"/>
    <w:rsid w:val="00E320C1"/>
    <w:rsid w:val="00E57060"/>
    <w:rsid w:val="00E57129"/>
    <w:rsid w:val="00E715BD"/>
    <w:rsid w:val="00E73515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D6A85"/>
    <w:rsid w:val="00EF000D"/>
    <w:rsid w:val="00EF254D"/>
    <w:rsid w:val="00F00838"/>
    <w:rsid w:val="00F0465F"/>
    <w:rsid w:val="00F15305"/>
    <w:rsid w:val="00F25519"/>
    <w:rsid w:val="00F27FBC"/>
    <w:rsid w:val="00F32756"/>
    <w:rsid w:val="00F47E77"/>
    <w:rsid w:val="00F538A8"/>
    <w:rsid w:val="00F545A3"/>
    <w:rsid w:val="00F7147D"/>
    <w:rsid w:val="00F717C1"/>
    <w:rsid w:val="00F82E8B"/>
    <w:rsid w:val="00FB5706"/>
    <w:rsid w:val="00FC0449"/>
    <w:rsid w:val="00FD1C81"/>
    <w:rsid w:val="00FD7267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F03467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83681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3681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06175E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06175E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839F-64DF-4519-A99C-C7BB7CCD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Ja</dc:creator>
  <cp:keywords>załącznik, oferta</cp:keywords>
  <cp:lastModifiedBy>Joanna  Parszewska</cp:lastModifiedBy>
  <cp:revision>2</cp:revision>
  <cp:lastPrinted>2020-07-22T13:17:00Z</cp:lastPrinted>
  <dcterms:created xsi:type="dcterms:W3CDTF">2020-08-12T11:25:00Z</dcterms:created>
  <dcterms:modified xsi:type="dcterms:W3CDTF">2020-08-12T11:25:00Z</dcterms:modified>
</cp:coreProperties>
</file>