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758E" w14:textId="7CF56A53" w:rsidR="00385A56" w:rsidRPr="003C1212" w:rsidRDefault="00385A56" w:rsidP="00CF01BB">
      <w:pPr>
        <w:tabs>
          <w:tab w:val="left" w:pos="1073"/>
        </w:tabs>
        <w:spacing w:after="24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215CF6">
        <w:rPr>
          <w:rFonts w:ascii="Arial" w:hAnsi="Arial" w:cs="Arial"/>
          <w:sz w:val="22"/>
          <w:szCs w:val="22"/>
        </w:rPr>
        <w:t>5</w:t>
      </w:r>
      <w:r w:rsidRPr="003C1212">
        <w:rPr>
          <w:rFonts w:ascii="Arial" w:hAnsi="Arial" w:cs="Arial"/>
          <w:sz w:val="22"/>
          <w:szCs w:val="22"/>
        </w:rPr>
        <w:t xml:space="preserve"> do SIWZ</w:t>
      </w:r>
    </w:p>
    <w:p w14:paraId="5DB6B681" w14:textId="77777777" w:rsidR="00EE4C90" w:rsidRPr="00FD1AFF" w:rsidRDefault="00EE4C90" w:rsidP="0052553C">
      <w:pPr>
        <w:pStyle w:val="Tytu"/>
      </w:pPr>
      <w:r w:rsidRPr="00FD1AFF">
        <w:t>WYKAZ OSÓB</w:t>
      </w:r>
    </w:p>
    <w:p w14:paraId="45845E9C" w14:textId="77777777" w:rsidR="003C1212" w:rsidRDefault="00EE4C90" w:rsidP="0084668A">
      <w:pPr>
        <w:jc w:val="center"/>
        <w:rPr>
          <w:rFonts w:ascii="Arial" w:hAnsi="Arial" w:cs="Arial"/>
          <w:b/>
          <w:bCs/>
        </w:rPr>
      </w:pPr>
      <w:r w:rsidRPr="00FD1AFF">
        <w:rPr>
          <w:rFonts w:ascii="Arial" w:hAnsi="Arial" w:cs="Arial"/>
          <w:b/>
          <w:bCs/>
        </w:rPr>
        <w:t>SKIEROWANYCH PRZEZ WYKONAWCĘ DO REALIZACJI ZAMÓWIENIA</w:t>
      </w:r>
    </w:p>
    <w:p w14:paraId="022E6828" w14:textId="371FC8AC" w:rsidR="00FD1AFF" w:rsidRPr="00215CF6" w:rsidRDefault="003C1212" w:rsidP="0084668A">
      <w:pPr>
        <w:spacing w:after="120"/>
        <w:jc w:val="center"/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</w:t>
      </w:r>
      <w:r w:rsidR="0084668A" w:rsidRPr="00BA54F4">
        <w:rPr>
          <w:rFonts w:ascii="Arial" w:hAnsi="Arial" w:cs="Arial"/>
          <w:b/>
          <w:bCs/>
        </w:rPr>
        <w:t>Rozdziale 7, 7.</w:t>
      </w:r>
      <w:r w:rsidR="00215CF6" w:rsidRPr="00BA54F4">
        <w:rPr>
          <w:rFonts w:ascii="Arial" w:hAnsi="Arial" w:cs="Arial"/>
          <w:b/>
          <w:bCs/>
        </w:rPr>
        <w:t>2</w:t>
      </w:r>
      <w:r w:rsidR="0084668A" w:rsidRPr="00BA54F4">
        <w:rPr>
          <w:rFonts w:ascii="Arial" w:hAnsi="Arial" w:cs="Arial"/>
          <w:b/>
          <w:bCs/>
        </w:rPr>
        <w:t xml:space="preserve"> pkt </w:t>
      </w:r>
      <w:r w:rsidR="00215CF6" w:rsidRPr="00BA54F4">
        <w:rPr>
          <w:rFonts w:ascii="Arial" w:hAnsi="Arial" w:cs="Arial"/>
          <w:b/>
          <w:bCs/>
        </w:rPr>
        <w:t>3</w:t>
      </w:r>
      <w:r w:rsidR="0084668A" w:rsidRPr="00BA54F4">
        <w:rPr>
          <w:rFonts w:ascii="Arial" w:hAnsi="Arial" w:cs="Arial"/>
          <w:b/>
          <w:bCs/>
        </w:rPr>
        <w:t xml:space="preserve"> lit </w:t>
      </w:r>
      <w:r w:rsidR="00215CF6" w:rsidRPr="00BA54F4">
        <w:rPr>
          <w:rFonts w:ascii="Arial" w:hAnsi="Arial" w:cs="Arial"/>
          <w:b/>
          <w:bCs/>
        </w:rPr>
        <w:t>a</w:t>
      </w:r>
      <w:r w:rsidR="00BA54F4">
        <w:rPr>
          <w:rFonts w:ascii="Arial" w:hAnsi="Arial" w:cs="Arial"/>
          <w:b/>
          <w:bCs/>
        </w:rPr>
        <w:t xml:space="preserve"> SIWZ</w:t>
      </w:r>
      <w:r w:rsidR="0084668A" w:rsidRPr="00BA54F4">
        <w:rPr>
          <w:rFonts w:ascii="Arial" w:hAnsi="Arial" w:cs="Arial"/>
          <w:b/>
          <w:bCs/>
        </w:rPr>
        <w:t>,</w:t>
      </w:r>
    </w:p>
    <w:p w14:paraId="75CB2963" w14:textId="2C3248AF" w:rsidR="00CF01BB" w:rsidRPr="003217DF" w:rsidRDefault="00EE4C90" w:rsidP="00CF01BB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sz w:val="22"/>
          <w:szCs w:val="22"/>
        </w:rPr>
        <w:t xml:space="preserve">w postępowaniu </w:t>
      </w:r>
      <w:r w:rsidR="003C1212">
        <w:rPr>
          <w:rFonts w:ascii="Arial" w:hAnsi="Arial" w:cs="Arial"/>
          <w:sz w:val="22"/>
          <w:szCs w:val="22"/>
        </w:rPr>
        <w:t xml:space="preserve">o udzielenie zamówienia publicznego </w:t>
      </w:r>
      <w:r w:rsidRPr="00FD1AFF">
        <w:rPr>
          <w:rFonts w:ascii="Arial" w:hAnsi="Arial" w:cs="Arial"/>
          <w:sz w:val="22"/>
          <w:szCs w:val="22"/>
        </w:rPr>
        <w:t xml:space="preserve">na </w:t>
      </w:r>
      <w:r w:rsidR="003217DF">
        <w:rPr>
          <w:rFonts w:ascii="Arial" w:hAnsi="Arial" w:cs="Arial"/>
          <w:sz w:val="22"/>
          <w:szCs w:val="22"/>
        </w:rPr>
        <w:t>przedmiot zamówienia</w:t>
      </w:r>
      <w:r w:rsidR="00D60389" w:rsidRPr="003C1212">
        <w:rPr>
          <w:rFonts w:ascii="Arial" w:hAnsi="Arial" w:cs="Arial"/>
          <w:bCs/>
          <w:sz w:val="22"/>
          <w:szCs w:val="22"/>
        </w:rPr>
        <w:t xml:space="preserve"> </w:t>
      </w:r>
      <w:r w:rsidR="003C1212" w:rsidRPr="003C1212">
        <w:rPr>
          <w:rFonts w:ascii="Arial" w:hAnsi="Arial" w:cs="Arial"/>
          <w:bCs/>
          <w:sz w:val="22"/>
          <w:szCs w:val="22"/>
        </w:rPr>
        <w:t>pn.</w:t>
      </w:r>
      <w:r w:rsidR="003C1212">
        <w:rPr>
          <w:rFonts w:ascii="Arial" w:hAnsi="Arial" w:cs="Arial"/>
          <w:b/>
          <w:sz w:val="22"/>
          <w:szCs w:val="22"/>
        </w:rPr>
        <w:t xml:space="preserve"> </w:t>
      </w:r>
      <w:r w:rsidR="00CF01BB">
        <w:rPr>
          <w:rFonts w:ascii="Arial" w:hAnsi="Arial" w:cs="Arial"/>
          <w:b/>
          <w:sz w:val="22"/>
          <w:szCs w:val="22"/>
        </w:rPr>
        <w:t>„</w:t>
      </w:r>
      <w:r w:rsidR="00CF01BB" w:rsidRPr="00F21EF2">
        <w:rPr>
          <w:rFonts w:ascii="Arial" w:hAnsi="Arial" w:cs="Arial"/>
          <w:b/>
          <w:sz w:val="22"/>
          <w:szCs w:val="22"/>
        </w:rPr>
        <w:t xml:space="preserve">Dowóz </w:t>
      </w:r>
      <w:r w:rsidR="00BA54F4">
        <w:rPr>
          <w:rFonts w:ascii="Arial" w:hAnsi="Arial" w:cs="Arial"/>
          <w:b/>
          <w:sz w:val="22"/>
          <w:szCs w:val="22"/>
        </w:rPr>
        <w:t xml:space="preserve">dzieci </w:t>
      </w:r>
      <w:r w:rsidR="00CF01BB" w:rsidRPr="00F21EF2">
        <w:rPr>
          <w:rFonts w:ascii="Arial" w:hAnsi="Arial" w:cs="Arial"/>
          <w:b/>
          <w:sz w:val="22"/>
          <w:szCs w:val="22"/>
        </w:rPr>
        <w:t>do szkół</w:t>
      </w:r>
      <w:r w:rsidR="00CF01BB">
        <w:rPr>
          <w:rFonts w:ascii="Arial" w:hAnsi="Arial" w:cs="Arial"/>
          <w:b/>
          <w:sz w:val="22"/>
          <w:szCs w:val="22"/>
        </w:rPr>
        <w:t xml:space="preserve"> </w:t>
      </w:r>
      <w:r w:rsidR="00BA54F4">
        <w:rPr>
          <w:rFonts w:ascii="Arial" w:hAnsi="Arial" w:cs="Arial"/>
          <w:b/>
          <w:sz w:val="22"/>
          <w:szCs w:val="22"/>
        </w:rPr>
        <w:t>prowadzonych przez Gminę Czarna Dąbrówka</w:t>
      </w:r>
      <w:r w:rsidR="00CF01BB" w:rsidRPr="00F21EF2">
        <w:rPr>
          <w:rFonts w:ascii="Arial" w:hAnsi="Arial" w:cs="Arial"/>
          <w:b/>
          <w:sz w:val="22"/>
          <w:szCs w:val="22"/>
        </w:rPr>
        <w:t xml:space="preserve"> w roku szkolnym 2020/2021 </w:t>
      </w:r>
      <w:r w:rsidR="00CF01BB" w:rsidRPr="003217DF">
        <w:rPr>
          <w:rFonts w:ascii="Arial" w:hAnsi="Arial" w:cs="Arial"/>
          <w:b/>
          <w:sz w:val="22"/>
          <w:szCs w:val="22"/>
        </w:rPr>
        <w:t xml:space="preserve">(Zadania Nr 1 – </w:t>
      </w:r>
      <w:r w:rsidR="00BA54F4">
        <w:rPr>
          <w:rFonts w:ascii="Arial" w:hAnsi="Arial" w:cs="Arial"/>
          <w:b/>
          <w:sz w:val="22"/>
          <w:szCs w:val="22"/>
        </w:rPr>
        <w:t>4</w:t>
      </w:r>
      <w:r w:rsidR="00CF01BB" w:rsidRPr="003217DF">
        <w:rPr>
          <w:rFonts w:ascii="Arial" w:hAnsi="Arial" w:cs="Arial"/>
          <w:b/>
          <w:sz w:val="22"/>
          <w:szCs w:val="22"/>
        </w:rPr>
        <w:t>)”</w:t>
      </w:r>
    </w:p>
    <w:tbl>
      <w:tblPr>
        <w:tblStyle w:val="Tabela-Siatka"/>
        <w:tblW w:w="1502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83"/>
        <w:gridCol w:w="2836"/>
        <w:gridCol w:w="2268"/>
        <w:gridCol w:w="3402"/>
        <w:gridCol w:w="3402"/>
        <w:gridCol w:w="2635"/>
      </w:tblGrid>
      <w:tr w:rsidR="00EE4C90" w:rsidRPr="00FD1AFF" w14:paraId="6015C994" w14:textId="77777777" w:rsidTr="00ED77DB">
        <w:trPr>
          <w:trHeight w:val="624"/>
        </w:trPr>
        <w:tc>
          <w:tcPr>
            <w:tcW w:w="483" w:type="dxa"/>
            <w:vAlign w:val="center"/>
          </w:tcPr>
          <w:p w14:paraId="4A4A3B94" w14:textId="4F420569"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BA54F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spellEnd"/>
          </w:p>
        </w:tc>
        <w:tc>
          <w:tcPr>
            <w:tcW w:w="2836" w:type="dxa"/>
            <w:vAlign w:val="center"/>
          </w:tcPr>
          <w:p w14:paraId="1CDC81D9" w14:textId="5C69B0BB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526E1695" w14:textId="461AA231"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  <w:r w:rsidR="00C742A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/nr zadania (dla którego będzie pełnił czynności)</w:t>
            </w:r>
          </w:p>
        </w:tc>
        <w:tc>
          <w:tcPr>
            <w:tcW w:w="3402" w:type="dxa"/>
            <w:vAlign w:val="center"/>
          </w:tcPr>
          <w:p w14:paraId="179CA30C" w14:textId="03A4F0D3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02" w:type="dxa"/>
            <w:vAlign w:val="center"/>
          </w:tcPr>
          <w:p w14:paraId="60D4CA77" w14:textId="07F918F7" w:rsidR="00EE4C90" w:rsidRPr="00336714" w:rsidRDefault="00E7270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3217DF"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Doświadczenie zawodowe na stanowisku kierowcy w latach</w:t>
            </w:r>
          </w:p>
        </w:tc>
        <w:tc>
          <w:tcPr>
            <w:tcW w:w="2635" w:type="dxa"/>
            <w:vAlign w:val="center"/>
          </w:tcPr>
          <w:p w14:paraId="5E68248D" w14:textId="635FEF90"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5C4F0F96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03D0FDAB" w14:textId="77777777" w:rsidTr="00ED77DB">
        <w:trPr>
          <w:trHeight w:val="960"/>
        </w:trPr>
        <w:tc>
          <w:tcPr>
            <w:tcW w:w="483" w:type="dxa"/>
            <w:vAlign w:val="center"/>
          </w:tcPr>
          <w:p w14:paraId="3EE315AC" w14:textId="77777777"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836" w:type="dxa"/>
            <w:vAlign w:val="center"/>
          </w:tcPr>
          <w:p w14:paraId="28C33855" w14:textId="77777777"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454EE57" w14:textId="6D95E5AE" w:rsidR="00973F94" w:rsidRPr="00973F9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>ierow</w:t>
            </w:r>
            <w:r w:rsidR="00E72700">
              <w:rPr>
                <w:rFonts w:ascii="Arial" w:hAnsi="Arial" w:cs="Arial"/>
                <w:b/>
                <w:sz w:val="22"/>
                <w:szCs w:val="22"/>
              </w:rPr>
              <w:t>ca</w:t>
            </w:r>
            <w:r w:rsidR="00C742A7">
              <w:rPr>
                <w:rFonts w:ascii="Arial" w:hAnsi="Arial" w:cs="Arial"/>
                <w:b/>
                <w:sz w:val="22"/>
                <w:szCs w:val="22"/>
              </w:rPr>
              <w:t>/Zadanie nr ……</w:t>
            </w:r>
          </w:p>
          <w:p w14:paraId="29487B2A" w14:textId="53C8E8D4"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CA9C1E3" w14:textId="4F6468E5" w:rsidR="00973F94" w:rsidRPr="0086214A" w:rsidRDefault="00E72700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Prawo jazdy kategorii ___</w:t>
            </w:r>
          </w:p>
          <w:p w14:paraId="07930613" w14:textId="2AEF5A30" w:rsidR="00EE4C90" w:rsidRPr="0086214A" w:rsidRDefault="00E72700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Inne (wskazać jakie):</w:t>
            </w:r>
          </w:p>
        </w:tc>
        <w:tc>
          <w:tcPr>
            <w:tcW w:w="3402" w:type="dxa"/>
            <w:vAlign w:val="center"/>
          </w:tcPr>
          <w:p w14:paraId="2E5CC6F8" w14:textId="7BF415CD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3849D72F" w14:textId="77777777" w:rsidR="00EE4C90" w:rsidRPr="00FD1AFF" w:rsidRDefault="00EE4C90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72700" w:rsidRPr="00FD1AFF" w14:paraId="25BCF18F" w14:textId="77777777" w:rsidTr="00ED77DB">
        <w:trPr>
          <w:trHeight w:val="832"/>
        </w:trPr>
        <w:tc>
          <w:tcPr>
            <w:tcW w:w="483" w:type="dxa"/>
            <w:vAlign w:val="center"/>
          </w:tcPr>
          <w:p w14:paraId="79448021" w14:textId="63B804EB" w:rsidR="00E72700" w:rsidRDefault="00E72700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836" w:type="dxa"/>
            <w:vAlign w:val="center"/>
          </w:tcPr>
          <w:p w14:paraId="53F46A9F" w14:textId="77777777" w:rsidR="00E72700" w:rsidRPr="00FD1AFF" w:rsidRDefault="00E72700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2AB40AF" w14:textId="15AD9A72" w:rsidR="00E72700" w:rsidRDefault="00E72700" w:rsidP="00E727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Kierowca</w:t>
            </w:r>
            <w:r w:rsidR="00C742A7">
              <w:rPr>
                <w:rFonts w:ascii="Arial" w:hAnsi="Arial" w:cs="Arial"/>
                <w:b/>
                <w:sz w:val="22"/>
                <w:szCs w:val="22"/>
              </w:rPr>
              <w:t>/Zadanie nr ……</w:t>
            </w:r>
          </w:p>
        </w:tc>
        <w:tc>
          <w:tcPr>
            <w:tcW w:w="3402" w:type="dxa"/>
            <w:vAlign w:val="center"/>
          </w:tcPr>
          <w:p w14:paraId="3683C672" w14:textId="77777777" w:rsidR="00E72700" w:rsidRPr="0086214A" w:rsidRDefault="00E72700" w:rsidP="00E72700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Prawo jazdy kategorii ___</w:t>
            </w:r>
          </w:p>
          <w:p w14:paraId="5EDD5B21" w14:textId="7860C13A" w:rsidR="00E72700" w:rsidRDefault="00E72700" w:rsidP="00E72700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Inne (wskazać jakie):</w:t>
            </w:r>
          </w:p>
        </w:tc>
        <w:tc>
          <w:tcPr>
            <w:tcW w:w="3402" w:type="dxa"/>
            <w:vAlign w:val="center"/>
          </w:tcPr>
          <w:p w14:paraId="6CFDEDDB" w14:textId="77777777" w:rsidR="00E72700" w:rsidRPr="004576A6" w:rsidRDefault="00E72700" w:rsidP="00E72700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649AE7D6" w14:textId="77777777" w:rsidR="00E72700" w:rsidRPr="00FD1AFF" w:rsidRDefault="00E72700" w:rsidP="00E72700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72700" w:rsidRPr="00FD1AFF" w14:paraId="584E7C85" w14:textId="77777777" w:rsidTr="00ED77DB">
        <w:trPr>
          <w:trHeight w:val="844"/>
        </w:trPr>
        <w:tc>
          <w:tcPr>
            <w:tcW w:w="483" w:type="dxa"/>
            <w:vAlign w:val="center"/>
          </w:tcPr>
          <w:p w14:paraId="5BDC2A0E" w14:textId="45B03E8A" w:rsidR="00E72700" w:rsidRDefault="00E72700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836" w:type="dxa"/>
            <w:vAlign w:val="center"/>
          </w:tcPr>
          <w:p w14:paraId="284650E0" w14:textId="77777777" w:rsidR="00E72700" w:rsidRPr="00FD1AFF" w:rsidRDefault="00E72700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C996988" w14:textId="7FF37ED2" w:rsidR="00E72700" w:rsidRDefault="00E72700" w:rsidP="00E727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Kierowca</w:t>
            </w:r>
            <w:r w:rsidR="00C742A7">
              <w:rPr>
                <w:rFonts w:ascii="Arial" w:hAnsi="Arial" w:cs="Arial"/>
                <w:b/>
                <w:sz w:val="22"/>
                <w:szCs w:val="22"/>
              </w:rPr>
              <w:t>/ Zadanie nr …….</w:t>
            </w:r>
          </w:p>
        </w:tc>
        <w:tc>
          <w:tcPr>
            <w:tcW w:w="3402" w:type="dxa"/>
            <w:vAlign w:val="center"/>
          </w:tcPr>
          <w:p w14:paraId="4CBFDD5E" w14:textId="77777777" w:rsidR="00E72700" w:rsidRPr="0086214A" w:rsidRDefault="00E72700" w:rsidP="00E72700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Prawo jazdy kategorii ___</w:t>
            </w:r>
          </w:p>
          <w:p w14:paraId="14725D2D" w14:textId="3DE0D7CA" w:rsidR="00E72700" w:rsidRPr="0086214A" w:rsidRDefault="00E72700" w:rsidP="00E72700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Inne (wskazać jakie):</w:t>
            </w:r>
          </w:p>
        </w:tc>
        <w:tc>
          <w:tcPr>
            <w:tcW w:w="3402" w:type="dxa"/>
            <w:vAlign w:val="center"/>
          </w:tcPr>
          <w:p w14:paraId="026D47DD" w14:textId="15731AAC" w:rsidR="00E72700" w:rsidRPr="004576A6" w:rsidRDefault="00E72700" w:rsidP="00E72700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356AABD3" w14:textId="77777777" w:rsidR="00E72700" w:rsidRPr="00FD1AFF" w:rsidRDefault="00E72700" w:rsidP="00E72700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72700" w:rsidRPr="00FD1AFF" w14:paraId="2F73818F" w14:textId="77777777" w:rsidTr="00ED77DB">
        <w:trPr>
          <w:trHeight w:val="934"/>
        </w:trPr>
        <w:tc>
          <w:tcPr>
            <w:tcW w:w="483" w:type="dxa"/>
            <w:vAlign w:val="center"/>
          </w:tcPr>
          <w:p w14:paraId="613DEB8A" w14:textId="09A1C356" w:rsidR="00E72700" w:rsidRDefault="00E72700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2836" w:type="dxa"/>
            <w:vAlign w:val="center"/>
          </w:tcPr>
          <w:p w14:paraId="1F82070B" w14:textId="77777777" w:rsidR="00E72700" w:rsidRPr="00FD1AFF" w:rsidRDefault="00E72700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A54F8C7" w14:textId="7CB713FF" w:rsidR="00E72700" w:rsidRDefault="00E72700" w:rsidP="00E727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Kierowca</w:t>
            </w:r>
            <w:r w:rsidR="00C742A7">
              <w:rPr>
                <w:rFonts w:ascii="Arial" w:hAnsi="Arial" w:cs="Arial"/>
                <w:b/>
                <w:sz w:val="22"/>
                <w:szCs w:val="22"/>
              </w:rPr>
              <w:t>/Zadanie nr …….</w:t>
            </w:r>
          </w:p>
        </w:tc>
        <w:tc>
          <w:tcPr>
            <w:tcW w:w="3402" w:type="dxa"/>
            <w:vAlign w:val="center"/>
          </w:tcPr>
          <w:p w14:paraId="1273F879" w14:textId="77777777" w:rsidR="00E72700" w:rsidRPr="0086214A" w:rsidRDefault="00E72700" w:rsidP="00E72700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Prawo jazdy kategorii ___</w:t>
            </w:r>
          </w:p>
          <w:p w14:paraId="08D8C496" w14:textId="75C32F6E" w:rsidR="00E72700" w:rsidRPr="0086214A" w:rsidRDefault="00E72700" w:rsidP="00E72700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Inne (wskazać jakie):</w:t>
            </w:r>
          </w:p>
        </w:tc>
        <w:tc>
          <w:tcPr>
            <w:tcW w:w="3402" w:type="dxa"/>
            <w:vAlign w:val="center"/>
          </w:tcPr>
          <w:p w14:paraId="7EFA5D3E" w14:textId="7A745098" w:rsidR="00E72700" w:rsidRPr="004576A6" w:rsidRDefault="00E72700" w:rsidP="00E72700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65D820E9" w14:textId="77777777" w:rsidR="00E72700" w:rsidRPr="00FD1AFF" w:rsidRDefault="00E72700" w:rsidP="00E72700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742A7" w:rsidRPr="00FD1AFF" w14:paraId="3DC353EF" w14:textId="77777777" w:rsidTr="00ED77DB">
        <w:trPr>
          <w:trHeight w:val="934"/>
        </w:trPr>
        <w:tc>
          <w:tcPr>
            <w:tcW w:w="483" w:type="dxa"/>
            <w:vAlign w:val="center"/>
          </w:tcPr>
          <w:p w14:paraId="29A0B42B" w14:textId="0412155D" w:rsidR="00C742A7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2836" w:type="dxa"/>
            <w:vAlign w:val="center"/>
          </w:tcPr>
          <w:p w14:paraId="152C96E3" w14:textId="77777777" w:rsidR="00C742A7" w:rsidRPr="00FD1AFF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AA53DF5" w14:textId="5A8A7C17" w:rsidR="00C742A7" w:rsidRDefault="00C742A7" w:rsidP="00E727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Kierowca/Zadanie nr …….</w:t>
            </w:r>
          </w:p>
        </w:tc>
        <w:tc>
          <w:tcPr>
            <w:tcW w:w="3402" w:type="dxa"/>
            <w:vAlign w:val="center"/>
          </w:tcPr>
          <w:p w14:paraId="5B329A93" w14:textId="77777777" w:rsidR="00C742A7" w:rsidRPr="0086214A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Prawo jazdy kategorii ___</w:t>
            </w:r>
          </w:p>
          <w:p w14:paraId="6046C262" w14:textId="3F60E945" w:rsidR="00C742A7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Inne (wskazać jakie):</w:t>
            </w:r>
          </w:p>
        </w:tc>
        <w:tc>
          <w:tcPr>
            <w:tcW w:w="3402" w:type="dxa"/>
            <w:vAlign w:val="center"/>
          </w:tcPr>
          <w:p w14:paraId="159C1666" w14:textId="77777777" w:rsidR="00C742A7" w:rsidRPr="004576A6" w:rsidRDefault="00C742A7" w:rsidP="00E72700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20141701" w14:textId="77777777" w:rsidR="00C742A7" w:rsidRPr="00FD1AFF" w:rsidRDefault="00C742A7" w:rsidP="00E72700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742A7" w:rsidRPr="00FD1AFF" w14:paraId="2DB2AEE5" w14:textId="77777777" w:rsidTr="00ED77DB">
        <w:trPr>
          <w:trHeight w:val="934"/>
        </w:trPr>
        <w:tc>
          <w:tcPr>
            <w:tcW w:w="483" w:type="dxa"/>
            <w:vAlign w:val="center"/>
          </w:tcPr>
          <w:p w14:paraId="28FC8E18" w14:textId="14E99468" w:rsidR="00C742A7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2836" w:type="dxa"/>
            <w:vAlign w:val="center"/>
          </w:tcPr>
          <w:p w14:paraId="7BE3F034" w14:textId="77777777" w:rsidR="00C742A7" w:rsidRPr="00FD1AFF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282F1A6" w14:textId="0DC76250" w:rsidR="00C742A7" w:rsidRDefault="00C742A7" w:rsidP="00E727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Kierowca/Zadanie nr …….</w:t>
            </w:r>
          </w:p>
        </w:tc>
        <w:tc>
          <w:tcPr>
            <w:tcW w:w="3402" w:type="dxa"/>
            <w:vAlign w:val="center"/>
          </w:tcPr>
          <w:p w14:paraId="03E1DD2D" w14:textId="77777777" w:rsidR="00C742A7" w:rsidRPr="0086214A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Prawo jazdy kategorii ___</w:t>
            </w:r>
          </w:p>
          <w:p w14:paraId="247D69C3" w14:textId="0AEECA69" w:rsidR="00C742A7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Inne (wskazać jakie):</w:t>
            </w:r>
          </w:p>
        </w:tc>
        <w:tc>
          <w:tcPr>
            <w:tcW w:w="3402" w:type="dxa"/>
            <w:vAlign w:val="center"/>
          </w:tcPr>
          <w:p w14:paraId="7A4F2C70" w14:textId="77777777" w:rsidR="00C742A7" w:rsidRPr="004576A6" w:rsidRDefault="00C742A7" w:rsidP="00E72700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4A68B348" w14:textId="77777777" w:rsidR="00C742A7" w:rsidRPr="00FD1AFF" w:rsidRDefault="00C742A7" w:rsidP="00E72700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742A7" w:rsidRPr="00FD1AFF" w14:paraId="2BEF21A9" w14:textId="77777777" w:rsidTr="00ED77DB">
        <w:trPr>
          <w:trHeight w:val="934"/>
        </w:trPr>
        <w:tc>
          <w:tcPr>
            <w:tcW w:w="483" w:type="dxa"/>
            <w:vAlign w:val="center"/>
          </w:tcPr>
          <w:p w14:paraId="42566451" w14:textId="47B54007" w:rsidR="00C742A7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2836" w:type="dxa"/>
            <w:vAlign w:val="center"/>
          </w:tcPr>
          <w:p w14:paraId="07533D7D" w14:textId="77777777" w:rsidR="00C742A7" w:rsidRPr="00FD1AFF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6A9185" w14:textId="35135661" w:rsidR="00C742A7" w:rsidRDefault="00C742A7" w:rsidP="00E727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Kierowca/Zadanie nr …….</w:t>
            </w:r>
          </w:p>
        </w:tc>
        <w:tc>
          <w:tcPr>
            <w:tcW w:w="3402" w:type="dxa"/>
            <w:vAlign w:val="center"/>
          </w:tcPr>
          <w:p w14:paraId="05D7E76E" w14:textId="77777777" w:rsidR="00C742A7" w:rsidRPr="0086214A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Prawo jazdy kategorii ___</w:t>
            </w:r>
          </w:p>
          <w:p w14:paraId="565D5C21" w14:textId="46D60CCD" w:rsidR="00C742A7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Inne (wskazać jakie):</w:t>
            </w:r>
          </w:p>
        </w:tc>
        <w:tc>
          <w:tcPr>
            <w:tcW w:w="3402" w:type="dxa"/>
            <w:vAlign w:val="center"/>
          </w:tcPr>
          <w:p w14:paraId="56A43C66" w14:textId="77777777" w:rsidR="00C742A7" w:rsidRPr="004576A6" w:rsidRDefault="00C742A7" w:rsidP="00E72700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75ADE9CC" w14:textId="77777777" w:rsidR="00C742A7" w:rsidRPr="00FD1AFF" w:rsidRDefault="00C742A7" w:rsidP="00E72700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742A7" w:rsidRPr="00FD1AFF" w14:paraId="559BE103" w14:textId="77777777" w:rsidTr="00ED77DB">
        <w:trPr>
          <w:trHeight w:val="934"/>
        </w:trPr>
        <w:tc>
          <w:tcPr>
            <w:tcW w:w="483" w:type="dxa"/>
            <w:vAlign w:val="center"/>
          </w:tcPr>
          <w:p w14:paraId="736DD010" w14:textId="14B696A9" w:rsidR="00C742A7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8.</w:t>
            </w:r>
          </w:p>
        </w:tc>
        <w:tc>
          <w:tcPr>
            <w:tcW w:w="2836" w:type="dxa"/>
            <w:vAlign w:val="center"/>
          </w:tcPr>
          <w:p w14:paraId="56D3F544" w14:textId="77777777" w:rsidR="00C742A7" w:rsidRPr="00FD1AFF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C750A7F" w14:textId="41E58D5F" w:rsidR="00C742A7" w:rsidRDefault="00C742A7" w:rsidP="00E727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Kierowca/Zadanie nr …….</w:t>
            </w:r>
          </w:p>
        </w:tc>
        <w:tc>
          <w:tcPr>
            <w:tcW w:w="3402" w:type="dxa"/>
            <w:vAlign w:val="center"/>
          </w:tcPr>
          <w:p w14:paraId="1CB5E3E6" w14:textId="77777777" w:rsidR="00C742A7" w:rsidRPr="0086214A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Prawo jazdy kategorii ___</w:t>
            </w:r>
          </w:p>
          <w:p w14:paraId="512066FA" w14:textId="08F4B6B7" w:rsidR="00C742A7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Inne (wskazać jakie):</w:t>
            </w:r>
          </w:p>
        </w:tc>
        <w:tc>
          <w:tcPr>
            <w:tcW w:w="3402" w:type="dxa"/>
            <w:vAlign w:val="center"/>
          </w:tcPr>
          <w:p w14:paraId="631B718A" w14:textId="77777777" w:rsidR="00C742A7" w:rsidRPr="004576A6" w:rsidRDefault="00C742A7" w:rsidP="00E72700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2EDFAA7A" w14:textId="77777777" w:rsidR="00C742A7" w:rsidRPr="00FD1AFF" w:rsidRDefault="00C742A7" w:rsidP="00E72700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742A7" w:rsidRPr="00FD1AFF" w14:paraId="7736AE63" w14:textId="77777777" w:rsidTr="00ED77DB">
        <w:trPr>
          <w:trHeight w:val="934"/>
        </w:trPr>
        <w:tc>
          <w:tcPr>
            <w:tcW w:w="483" w:type="dxa"/>
            <w:vAlign w:val="center"/>
          </w:tcPr>
          <w:p w14:paraId="362888BB" w14:textId="601F21F4" w:rsidR="00C742A7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2836" w:type="dxa"/>
            <w:vAlign w:val="center"/>
          </w:tcPr>
          <w:p w14:paraId="4C123065" w14:textId="77777777" w:rsidR="00C742A7" w:rsidRPr="00FD1AFF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0D770F3" w14:textId="1E6D4FF4" w:rsidR="00C742A7" w:rsidRDefault="00C742A7" w:rsidP="00E727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Kierowca/Zadanie nr …….</w:t>
            </w:r>
          </w:p>
        </w:tc>
        <w:tc>
          <w:tcPr>
            <w:tcW w:w="3402" w:type="dxa"/>
            <w:vAlign w:val="center"/>
          </w:tcPr>
          <w:p w14:paraId="2F123AE3" w14:textId="77777777" w:rsidR="00C742A7" w:rsidRPr="0086214A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Prawo jazdy kategorii ___</w:t>
            </w:r>
          </w:p>
          <w:p w14:paraId="14150773" w14:textId="6969D6FA" w:rsidR="00C742A7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Inne (wskazać jakie):</w:t>
            </w:r>
          </w:p>
        </w:tc>
        <w:tc>
          <w:tcPr>
            <w:tcW w:w="3402" w:type="dxa"/>
            <w:vAlign w:val="center"/>
          </w:tcPr>
          <w:p w14:paraId="05CB9348" w14:textId="77777777" w:rsidR="00C742A7" w:rsidRPr="004576A6" w:rsidRDefault="00C742A7" w:rsidP="00E72700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6DDDF616" w14:textId="77777777" w:rsidR="00C742A7" w:rsidRPr="00FD1AFF" w:rsidRDefault="00C742A7" w:rsidP="00E72700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742A7" w:rsidRPr="00FD1AFF" w14:paraId="772791A4" w14:textId="77777777" w:rsidTr="00ED77DB">
        <w:trPr>
          <w:trHeight w:val="934"/>
        </w:trPr>
        <w:tc>
          <w:tcPr>
            <w:tcW w:w="483" w:type="dxa"/>
            <w:vAlign w:val="center"/>
          </w:tcPr>
          <w:p w14:paraId="2C046C6F" w14:textId="7B0C7514" w:rsidR="00C742A7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2836" w:type="dxa"/>
            <w:vAlign w:val="center"/>
          </w:tcPr>
          <w:p w14:paraId="40C0B9F6" w14:textId="77777777" w:rsidR="00C742A7" w:rsidRPr="00FD1AFF" w:rsidRDefault="00C742A7" w:rsidP="00E7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CAAF1D4" w14:textId="62A10055" w:rsidR="00C742A7" w:rsidRDefault="00C742A7" w:rsidP="00E727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Kierowca/Zadanie nr …….</w:t>
            </w:r>
          </w:p>
        </w:tc>
        <w:tc>
          <w:tcPr>
            <w:tcW w:w="3402" w:type="dxa"/>
            <w:vAlign w:val="center"/>
          </w:tcPr>
          <w:p w14:paraId="1C691DB9" w14:textId="77777777" w:rsidR="00C742A7" w:rsidRPr="0086214A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Prawo jazdy kategorii ___</w:t>
            </w:r>
          </w:p>
          <w:p w14:paraId="050C153B" w14:textId="07A60113" w:rsidR="00C742A7" w:rsidRDefault="00C742A7" w:rsidP="00C742A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Inne (wskazać jakie):</w:t>
            </w:r>
          </w:p>
        </w:tc>
        <w:tc>
          <w:tcPr>
            <w:tcW w:w="3402" w:type="dxa"/>
            <w:vAlign w:val="center"/>
          </w:tcPr>
          <w:p w14:paraId="3B97294A" w14:textId="77777777" w:rsidR="00C742A7" w:rsidRPr="004576A6" w:rsidRDefault="00C742A7" w:rsidP="00E72700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3117BFD8" w14:textId="77777777" w:rsidR="00C742A7" w:rsidRPr="00FD1AFF" w:rsidRDefault="00C742A7" w:rsidP="00E72700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3A04990" w14:textId="5AE725C6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E72700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>rawa</w:t>
      </w:r>
      <w:r w:rsidR="00D35786">
        <w:rPr>
          <w:rFonts w:ascii="Arial" w:hAnsi="Arial" w:cs="Arial"/>
          <w:b/>
          <w:sz w:val="22"/>
          <w:szCs w:val="22"/>
        </w:rPr>
        <w:t xml:space="preserve">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SIWZ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41DA517" w14:textId="37DD631F" w:rsidR="001103BB" w:rsidRDefault="00EE4C90" w:rsidP="008874BC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2"/>
          <w:szCs w:val="22"/>
        </w:rPr>
      </w:pPr>
      <w:r w:rsidRPr="00FD1AFF">
        <w:rPr>
          <w:rFonts w:ascii="Arial" w:hAnsi="Arial" w:cs="Arial"/>
          <w:b/>
          <w:bCs/>
          <w:sz w:val="20"/>
        </w:rPr>
        <w:t>UWAGA:</w:t>
      </w:r>
      <w:r w:rsidR="0043240D">
        <w:rPr>
          <w:rFonts w:ascii="Arial" w:hAnsi="Arial" w:cs="Arial"/>
          <w:b/>
          <w:bCs/>
          <w:sz w:val="20"/>
        </w:rPr>
        <w:t xml:space="preserve"> </w:t>
      </w:r>
      <w:r w:rsidRPr="00103DD9">
        <w:rPr>
          <w:rFonts w:ascii="Arial" w:hAnsi="Arial" w:cs="Arial"/>
          <w:sz w:val="22"/>
          <w:szCs w:val="22"/>
        </w:rPr>
        <w:t xml:space="preserve">W kolumnie ostatniej, należy wskazać </w:t>
      </w:r>
      <w:r w:rsidR="00336714" w:rsidRPr="00CF01BB">
        <w:rPr>
          <w:rFonts w:ascii="Arial" w:hAnsi="Arial" w:cs="Arial"/>
          <w:b/>
          <w:bCs/>
          <w:sz w:val="22"/>
          <w:szCs w:val="22"/>
        </w:rPr>
        <w:t>podstawę dysponowania tzn</w:t>
      </w:r>
      <w:r w:rsidR="00336714">
        <w:rPr>
          <w:rFonts w:ascii="Arial" w:hAnsi="Arial" w:cs="Arial"/>
          <w:sz w:val="22"/>
          <w:szCs w:val="22"/>
        </w:rPr>
        <w:t xml:space="preserve">. </w:t>
      </w:r>
      <w:r w:rsidRPr="00103DD9">
        <w:rPr>
          <w:rFonts w:ascii="Arial" w:hAnsi="Arial" w:cs="Arial"/>
          <w:sz w:val="22"/>
          <w:szCs w:val="22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103DD9">
        <w:rPr>
          <w:rFonts w:ascii="Arial" w:hAnsi="Arial" w:cs="Arial"/>
          <w:sz w:val="22"/>
          <w:szCs w:val="22"/>
        </w:rPr>
        <w:t xml:space="preserve"> </w:t>
      </w:r>
    </w:p>
    <w:p w14:paraId="705325AA" w14:textId="77777777" w:rsidR="00103DD9" w:rsidRPr="00103DD9" w:rsidRDefault="00103DD9" w:rsidP="00103DD9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>Miejscowość, data (uzupełnić):</w:t>
      </w:r>
    </w:p>
    <w:p w14:paraId="40D8E172" w14:textId="77777777" w:rsidR="00EE4C90" w:rsidRPr="00103DD9" w:rsidRDefault="00EE4C90" w:rsidP="00103DD9">
      <w:pPr>
        <w:tabs>
          <w:tab w:val="left" w:pos="330"/>
        </w:tabs>
        <w:spacing w:before="600"/>
        <w:jc w:val="right"/>
        <w:rPr>
          <w:rFonts w:ascii="Arial" w:hAnsi="Arial" w:cs="Arial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 xml:space="preserve"> (</w:t>
      </w:r>
      <w:r w:rsidR="00103DD9" w:rsidRPr="00103DD9">
        <w:rPr>
          <w:rFonts w:ascii="Arial" w:hAnsi="Arial" w:cs="Arial"/>
          <w:sz w:val="22"/>
          <w:szCs w:val="22"/>
        </w:rPr>
        <w:t xml:space="preserve">pieczęć i </w:t>
      </w:r>
      <w:r w:rsidRPr="00103DD9">
        <w:rPr>
          <w:rFonts w:ascii="Arial" w:hAnsi="Arial" w:cs="Arial"/>
          <w:sz w:val="22"/>
          <w:szCs w:val="22"/>
        </w:rPr>
        <w:t>podpis Wykonawcy)</w:t>
      </w:r>
    </w:p>
    <w:sectPr w:rsidR="00EE4C90" w:rsidRPr="00103DD9" w:rsidSect="00CF01BB">
      <w:headerReference w:type="first" r:id="rId8"/>
      <w:pgSz w:w="16838" w:h="11906" w:orient="landscape" w:code="9"/>
      <w:pgMar w:top="851" w:right="1418" w:bottom="426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AADE" w14:textId="77777777" w:rsidR="00166EE2" w:rsidRDefault="00166EE2">
      <w:r>
        <w:separator/>
      </w:r>
    </w:p>
  </w:endnote>
  <w:endnote w:type="continuationSeparator" w:id="0">
    <w:p w14:paraId="466757DF" w14:textId="77777777" w:rsidR="00166EE2" w:rsidRDefault="0016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D0213" w14:textId="77777777" w:rsidR="00166EE2" w:rsidRDefault="00166EE2">
      <w:r>
        <w:separator/>
      </w:r>
    </w:p>
  </w:footnote>
  <w:footnote w:type="continuationSeparator" w:id="0">
    <w:p w14:paraId="074D9B64" w14:textId="77777777" w:rsidR="00166EE2" w:rsidRDefault="0016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ADE4" w14:textId="311155BD" w:rsidR="0046599B" w:rsidRPr="0084668A" w:rsidRDefault="003C1212" w:rsidP="00BA54F4">
    <w:pPr>
      <w:pBdr>
        <w:bottom w:val="single" w:sz="4" w:space="1" w:color="auto"/>
      </w:pBdr>
      <w:tabs>
        <w:tab w:val="center" w:pos="4110"/>
        <w:tab w:val="left" w:pos="7130"/>
        <w:tab w:val="right" w:pos="9636"/>
      </w:tabs>
      <w:jc w:val="both"/>
      <w:rPr>
        <w:rFonts w:ascii="Arial" w:hAnsi="Arial" w:cs="Arial"/>
        <w:b/>
        <w:bCs/>
        <w:sz w:val="22"/>
        <w:szCs w:val="22"/>
      </w:rPr>
    </w:pPr>
    <w:r w:rsidRPr="006D5E7C">
      <w:rPr>
        <w:rFonts w:ascii="Arial" w:hAnsi="Arial" w:cs="Arial"/>
        <w:b/>
        <w:bCs/>
        <w:sz w:val="22"/>
        <w:szCs w:val="22"/>
      </w:rPr>
      <w:t>Znak</w:t>
    </w:r>
    <w:r>
      <w:rPr>
        <w:rFonts w:ascii="Arial" w:hAnsi="Arial" w:cs="Arial"/>
        <w:b/>
        <w:bCs/>
        <w:sz w:val="22"/>
        <w:szCs w:val="22"/>
      </w:rPr>
      <w:t xml:space="preserve"> sprawy</w:t>
    </w:r>
    <w:r w:rsidRPr="006D5E7C">
      <w:rPr>
        <w:rFonts w:ascii="Arial" w:hAnsi="Arial" w:cs="Arial"/>
        <w:b/>
        <w:bCs/>
        <w:sz w:val="22"/>
        <w:szCs w:val="22"/>
      </w:rPr>
      <w:t xml:space="preserve">: </w:t>
    </w:r>
    <w:r w:rsidR="00BA54F4">
      <w:rPr>
        <w:rFonts w:ascii="Arial" w:hAnsi="Arial" w:cs="Arial"/>
        <w:b/>
        <w:bCs/>
        <w:sz w:val="22"/>
        <w:szCs w:val="22"/>
      </w:rPr>
      <w:t>GPI.271.17.2020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86426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6EE2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5CF6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17DF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C1212"/>
    <w:rsid w:val="003C3335"/>
    <w:rsid w:val="003C38A3"/>
    <w:rsid w:val="003C554F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54F4"/>
    <w:rsid w:val="00BA7233"/>
    <w:rsid w:val="00BA77B4"/>
    <w:rsid w:val="00BB1DFA"/>
    <w:rsid w:val="00BB2080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742A7"/>
    <w:rsid w:val="00C81BCE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01BB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863A8"/>
    <w:rsid w:val="00D96778"/>
    <w:rsid w:val="00DA38AE"/>
    <w:rsid w:val="00DA444D"/>
    <w:rsid w:val="00DB2BAC"/>
    <w:rsid w:val="00DB7E1D"/>
    <w:rsid w:val="00DC1ABC"/>
    <w:rsid w:val="00DC5501"/>
    <w:rsid w:val="00DC733E"/>
    <w:rsid w:val="00DD6185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2700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D77DB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6F2D1C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8977-83A1-44C9-BF2E-CD38C37F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Agnieszka Skwira</dc:creator>
  <cp:keywords>wykaz osób; siwz</cp:keywords>
  <cp:lastModifiedBy>Joanna  Parszewska</cp:lastModifiedBy>
  <cp:revision>2</cp:revision>
  <cp:lastPrinted>2020-07-22T13:12:00Z</cp:lastPrinted>
  <dcterms:created xsi:type="dcterms:W3CDTF">2020-08-12T11:54:00Z</dcterms:created>
  <dcterms:modified xsi:type="dcterms:W3CDTF">2020-08-12T11:54:00Z</dcterms:modified>
</cp:coreProperties>
</file>